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C6" w:rsidRPr="00C5163C" w:rsidRDefault="00B9186E" w:rsidP="00B656C6">
      <w:pPr>
        <w:suppressAutoHyphens/>
        <w:spacing w:after="0" w:line="240" w:lineRule="auto"/>
        <w:ind w:left="4962" w:right="16"/>
        <w:jc w:val="both"/>
        <w:rPr>
          <w:rFonts w:ascii="Arial" w:eastAsia="Times New Roman" w:hAnsi="Arial" w:cs="Arial"/>
          <w:b/>
          <w:i/>
          <w:lang w:eastAsia="zh-CN"/>
        </w:rPr>
      </w:pPr>
      <w:r>
        <w:rPr>
          <w:rFonts w:ascii="Arial" w:eastAsia="Times New Roman" w:hAnsi="Arial" w:cs="Arial"/>
          <w:i/>
          <w:lang w:eastAsia="zh-CN"/>
        </w:rPr>
        <w:t>Obrazac 4.</w:t>
      </w:r>
      <w:r w:rsidR="00B656C6" w:rsidRPr="00C5163C">
        <w:rPr>
          <w:rFonts w:ascii="Arial" w:eastAsia="Times New Roman" w:hAnsi="Arial" w:cs="Arial"/>
          <w:i/>
          <w:lang w:eastAsia="zh-CN"/>
        </w:rPr>
        <w:t xml:space="preserve"> – Izvješće o provedbi aktivnosti i utrošenim sredstvima</w:t>
      </w:r>
    </w:p>
    <w:p w:rsidR="00B656C6" w:rsidRPr="00C5163C" w:rsidRDefault="00B656C6" w:rsidP="00B656C6">
      <w:pPr>
        <w:suppressAutoHyphens/>
        <w:spacing w:after="0" w:line="240" w:lineRule="auto"/>
        <w:ind w:left="3540" w:right="16" w:firstLine="708"/>
        <w:jc w:val="both"/>
        <w:rPr>
          <w:rFonts w:ascii="Arial" w:eastAsia="Times New Roman" w:hAnsi="Arial" w:cs="Arial"/>
          <w:b/>
          <w:i/>
          <w:lang w:eastAsia="zh-CN"/>
        </w:rPr>
      </w:pPr>
    </w:p>
    <w:p w:rsidR="00B656C6" w:rsidRPr="00C5163C" w:rsidRDefault="00B656C6" w:rsidP="00B656C6">
      <w:pPr>
        <w:suppressAutoHyphens/>
        <w:spacing w:after="0" w:line="240" w:lineRule="auto"/>
        <w:ind w:right="16"/>
        <w:jc w:val="both"/>
        <w:rPr>
          <w:rFonts w:ascii="Arial" w:eastAsia="Times New Roman" w:hAnsi="Arial" w:cs="Arial"/>
          <w:bCs/>
          <w:i/>
          <w:lang w:eastAsia="zh-CN"/>
        </w:rPr>
      </w:pPr>
      <w:r w:rsidRPr="00C5163C">
        <w:rPr>
          <w:rFonts w:ascii="Arial" w:eastAsia="Times New Roman" w:hAnsi="Arial" w:cs="Arial"/>
          <w:b/>
          <w:bCs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0598EDB8" wp14:editId="56E46E27">
                <wp:simplePos x="0" y="0"/>
                <wp:positionH relativeFrom="column">
                  <wp:posOffset>250190</wp:posOffset>
                </wp:positionH>
                <wp:positionV relativeFrom="paragraph">
                  <wp:posOffset>29210</wp:posOffset>
                </wp:positionV>
                <wp:extent cx="3288030" cy="1146175"/>
                <wp:effectExtent l="0" t="0" r="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1146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2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786"/>
                            </w:tblGrid>
                            <w:tr w:rsidR="00B656C6" w:rsidTr="004F3C51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B656C6" w:rsidRDefault="00B656C6" w:rsidP="004F3C51">
                                  <w:pPr>
                                    <w:pStyle w:val="Zaglavlje"/>
                                    <w:ind w:left="-284" w:righ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lang w:eastAsia="hr-HR"/>
                                    </w:rPr>
                                    <w:drawing>
                                      <wp:inline distT="0" distB="0" distL="0" distR="0" wp14:anchorId="696F62BA" wp14:editId="712B5D4C">
                                        <wp:extent cx="403860" cy="451485"/>
                                        <wp:effectExtent l="0" t="0" r="0" b="0"/>
                                        <wp:docPr id="4" name="Slika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3860" cy="4514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B656C6" w:rsidTr="004F3C51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B656C6" w:rsidRDefault="00B656C6" w:rsidP="004F3C51">
                                  <w:pPr>
                                    <w:pStyle w:val="Zaglavlje"/>
                                    <w:ind w:left="-284" w:right="16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             REPUBLIKA HRVATSKA</w:t>
                                  </w:r>
                                </w:p>
                              </w:tc>
                            </w:tr>
                            <w:tr w:rsidR="00B656C6" w:rsidTr="004F3C51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B656C6" w:rsidRDefault="00B656C6" w:rsidP="004F3C51">
                                  <w:pPr>
                                    <w:pStyle w:val="Zaglavlje"/>
                                    <w:ind w:left="-284" w:right="17"/>
                                    <w:contextualSpacing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P  PRIMORSKO-GORANSKO ŽUPANIJA</w:t>
                                  </w:r>
                                </w:p>
                              </w:tc>
                            </w:tr>
                            <w:tr w:rsidR="00B656C6" w:rsidTr="004F3C51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B656C6" w:rsidRDefault="00B656C6" w:rsidP="004F3C51">
                                  <w:pPr>
                                    <w:pStyle w:val="Zaglavlje"/>
                                    <w:ind w:left="-284" w:right="16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                     Upravni odjel za</w:t>
                                  </w:r>
                                </w:p>
                                <w:p w:rsidR="00B656C6" w:rsidRDefault="00B656C6" w:rsidP="004F3C51">
                                  <w:pPr>
                                    <w:pStyle w:val="Zaglavlje"/>
                                    <w:ind w:left="-284" w:right="16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R  turizam, poduzetništvo i ruralni razvoj</w:t>
                                  </w:r>
                                </w:p>
                              </w:tc>
                            </w:tr>
                          </w:tbl>
                          <w:p w:rsidR="00B656C6" w:rsidRDefault="00B656C6" w:rsidP="00B656C6">
                            <w:pPr>
                              <w:ind w:left="-284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8EDB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.7pt;margin-top:2.3pt;width:258.9pt;height:90.25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42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86"/>
                      </w:tblGrid>
                      <w:tr w:rsidR="00B656C6" w:rsidTr="004F3C51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B656C6" w:rsidRDefault="00B656C6" w:rsidP="004F3C51">
                            <w:pPr>
                              <w:pStyle w:val="Zaglavlje"/>
                              <w:ind w:left="-284" w:righ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96F62BA" wp14:editId="712B5D4C">
                                  <wp:extent cx="403860" cy="451485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51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B656C6" w:rsidTr="004F3C51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B656C6" w:rsidRDefault="00B656C6" w:rsidP="004F3C51">
                            <w:pPr>
                              <w:pStyle w:val="Zaglavlje"/>
                              <w:ind w:left="-284" w:right="16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REPUBLIKA HRVATSKA</w:t>
                            </w:r>
                          </w:p>
                        </w:tc>
                      </w:tr>
                      <w:tr w:rsidR="00B656C6" w:rsidTr="004F3C51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B656C6" w:rsidRDefault="00B656C6" w:rsidP="004F3C51">
                            <w:pPr>
                              <w:pStyle w:val="Zaglavlje"/>
                              <w:ind w:left="-284" w:right="17"/>
                              <w:contextualSpacing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  PRIMORSKO-GORANSKO ŽUPANIJA</w:t>
                            </w:r>
                          </w:p>
                        </w:tc>
                      </w:tr>
                      <w:tr w:rsidR="00B656C6" w:rsidTr="004F3C51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B656C6" w:rsidRDefault="00B656C6" w:rsidP="004F3C51">
                            <w:pPr>
                              <w:pStyle w:val="Zaglavlje"/>
                              <w:ind w:left="-284" w:right="16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Upravni odjel za</w:t>
                            </w:r>
                          </w:p>
                          <w:p w:rsidR="00B656C6" w:rsidRDefault="00B656C6" w:rsidP="004F3C51">
                            <w:pPr>
                              <w:pStyle w:val="Zaglavlje"/>
                              <w:ind w:left="-284" w:right="16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  turizam, poduzetništvo i ruralni razvoj</w:t>
                            </w:r>
                          </w:p>
                        </w:tc>
                      </w:tr>
                    </w:tbl>
                    <w:p w:rsidR="00B656C6" w:rsidRDefault="00B656C6" w:rsidP="00B656C6">
                      <w:pPr>
                        <w:ind w:left="-284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56C6" w:rsidRPr="00C5163C" w:rsidRDefault="00B656C6" w:rsidP="00B656C6">
      <w:pPr>
        <w:suppressAutoHyphens/>
        <w:spacing w:after="0" w:line="240" w:lineRule="auto"/>
        <w:ind w:right="16"/>
        <w:jc w:val="both"/>
        <w:rPr>
          <w:rFonts w:ascii="Arial" w:eastAsia="Times New Roman" w:hAnsi="Arial" w:cs="Arial"/>
          <w:bCs/>
          <w:i/>
          <w:lang w:eastAsia="zh-CN"/>
        </w:rPr>
      </w:pPr>
    </w:p>
    <w:p w:rsidR="00B656C6" w:rsidRPr="00C5163C" w:rsidRDefault="00B656C6" w:rsidP="00B656C6">
      <w:pPr>
        <w:suppressAutoHyphens/>
        <w:spacing w:after="0" w:line="240" w:lineRule="auto"/>
        <w:ind w:right="16"/>
        <w:jc w:val="both"/>
        <w:rPr>
          <w:rFonts w:ascii="Arial" w:eastAsia="Times New Roman" w:hAnsi="Arial" w:cs="Arial"/>
          <w:bCs/>
          <w:i/>
          <w:lang w:eastAsia="zh-CN"/>
        </w:rPr>
      </w:pPr>
    </w:p>
    <w:p w:rsidR="00B656C6" w:rsidRPr="00C5163C" w:rsidRDefault="00B656C6" w:rsidP="00B656C6">
      <w:pPr>
        <w:suppressAutoHyphens/>
        <w:spacing w:after="0" w:line="240" w:lineRule="auto"/>
        <w:ind w:right="16"/>
        <w:jc w:val="both"/>
        <w:rPr>
          <w:rFonts w:ascii="Arial" w:eastAsia="Times New Roman" w:hAnsi="Arial" w:cs="Arial"/>
          <w:bCs/>
          <w:i/>
          <w:lang w:eastAsia="zh-CN"/>
        </w:rPr>
      </w:pPr>
      <w:r w:rsidRPr="00C5163C"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1462C4DB" wp14:editId="2C26D49C">
            <wp:simplePos x="0" y="0"/>
            <wp:positionH relativeFrom="margin">
              <wp:align>left</wp:align>
            </wp:positionH>
            <wp:positionV relativeFrom="paragraph">
              <wp:posOffset>9895</wp:posOffset>
            </wp:positionV>
            <wp:extent cx="292735" cy="358140"/>
            <wp:effectExtent l="0" t="0" r="0" b="3810"/>
            <wp:wrapNone/>
            <wp:docPr id="14" name="Slika 14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6C6" w:rsidRPr="00C5163C" w:rsidRDefault="00B656C6" w:rsidP="00B656C6">
      <w:pPr>
        <w:suppressAutoHyphens/>
        <w:spacing w:after="0" w:line="240" w:lineRule="auto"/>
        <w:ind w:right="16"/>
        <w:rPr>
          <w:rFonts w:ascii="Arial" w:eastAsia="Times New Roman" w:hAnsi="Arial" w:cs="Arial"/>
          <w:i/>
          <w:lang w:eastAsia="zh-CN"/>
        </w:rPr>
      </w:pPr>
      <w:r w:rsidRPr="00C5163C">
        <w:rPr>
          <w:rFonts w:ascii="Arial" w:eastAsia="Arial" w:hAnsi="Arial" w:cs="Arial"/>
          <w:i/>
          <w:lang w:eastAsia="zh-CN"/>
        </w:rPr>
        <w:t xml:space="preserve">  </w:t>
      </w:r>
    </w:p>
    <w:p w:rsidR="00B656C6" w:rsidRPr="00C5163C" w:rsidRDefault="00B656C6" w:rsidP="00B656C6">
      <w:pPr>
        <w:suppressAutoHyphens/>
        <w:spacing w:after="0" w:line="240" w:lineRule="auto"/>
        <w:ind w:right="16"/>
        <w:jc w:val="both"/>
        <w:rPr>
          <w:rFonts w:ascii="Arial" w:eastAsia="Times New Roman" w:hAnsi="Arial" w:cs="Arial"/>
          <w:i/>
          <w:lang w:eastAsia="zh-CN"/>
        </w:rPr>
      </w:pPr>
    </w:p>
    <w:p w:rsidR="00B656C6" w:rsidRPr="00C5163C" w:rsidRDefault="00B656C6" w:rsidP="00B656C6">
      <w:pPr>
        <w:suppressAutoHyphens/>
        <w:spacing w:after="0" w:line="240" w:lineRule="auto"/>
        <w:ind w:right="16"/>
        <w:rPr>
          <w:rFonts w:ascii="Arial" w:eastAsia="Times New Roman" w:hAnsi="Arial" w:cs="Arial"/>
          <w:b/>
          <w:i/>
          <w:lang w:eastAsia="zh-CN"/>
        </w:rPr>
      </w:pPr>
    </w:p>
    <w:p w:rsidR="00B656C6" w:rsidRPr="00C5163C" w:rsidRDefault="00B656C6" w:rsidP="00B656C6">
      <w:pPr>
        <w:suppressAutoHyphens/>
        <w:spacing w:after="0" w:line="240" w:lineRule="auto"/>
        <w:ind w:right="16"/>
        <w:rPr>
          <w:rFonts w:ascii="Arial" w:eastAsia="Times New Roman" w:hAnsi="Arial" w:cs="Arial"/>
          <w:b/>
          <w:i/>
          <w:lang w:eastAsia="zh-CN"/>
        </w:rPr>
      </w:pPr>
    </w:p>
    <w:p w:rsidR="00B656C6" w:rsidRPr="00C5163C" w:rsidRDefault="00B656C6" w:rsidP="00B656C6">
      <w:pPr>
        <w:tabs>
          <w:tab w:val="left" w:pos="2343"/>
        </w:tabs>
        <w:suppressAutoHyphens/>
        <w:spacing w:after="0" w:line="240" w:lineRule="auto"/>
        <w:ind w:right="16"/>
        <w:rPr>
          <w:rFonts w:ascii="Arial" w:eastAsia="Times New Roman" w:hAnsi="Arial" w:cs="Arial"/>
          <w:b/>
          <w:lang w:eastAsia="zh-CN"/>
        </w:rPr>
      </w:pPr>
      <w:r w:rsidRPr="00C5163C">
        <w:rPr>
          <w:rFonts w:ascii="Arial" w:eastAsia="Times New Roman" w:hAnsi="Arial" w:cs="Arial"/>
          <w:b/>
          <w:lang w:eastAsia="zh-CN"/>
        </w:rPr>
        <w:t xml:space="preserve">OBRAZAC IZVJEŠĆA  O PROVEDBI  AKTIVNOSTI i UTROŠENIM SREDSTVIMA </w:t>
      </w:r>
    </w:p>
    <w:tbl>
      <w:tblPr>
        <w:tblW w:w="10378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3970"/>
        <w:gridCol w:w="1758"/>
        <w:gridCol w:w="2207"/>
        <w:gridCol w:w="2443"/>
      </w:tblGrid>
      <w:tr w:rsidR="00B656C6" w:rsidRPr="00C5163C" w:rsidTr="0005172E">
        <w:trPr>
          <w:trHeight w:val="569"/>
        </w:trPr>
        <w:tc>
          <w:tcPr>
            <w:tcW w:w="10378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vAlign w:val="center"/>
          </w:tcPr>
          <w:p w:rsidR="00B656C6" w:rsidRPr="00C5163C" w:rsidRDefault="00B656C6" w:rsidP="00B656C6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16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OPĆI OSNOVNI PODACI O AKTIVNOSTI</w:t>
            </w:r>
            <w:r w:rsidRPr="00C5163C">
              <w:rPr>
                <w:rFonts w:ascii="Arial" w:hAnsi="Arial" w:cs="Arial"/>
                <w:b/>
                <w:bCs/>
                <w:u w:val="single"/>
                <w:lang w:eastAsia="zh-CN"/>
              </w:rPr>
              <w:t xml:space="preserve"> </w:t>
            </w:r>
          </w:p>
          <w:p w:rsidR="00B656C6" w:rsidRPr="00C5163C" w:rsidRDefault="00B656C6" w:rsidP="0005172E">
            <w:pPr>
              <w:suppressAutoHyphens/>
              <w:spacing w:after="0" w:line="240" w:lineRule="auto"/>
              <w:ind w:left="360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B656C6" w:rsidRPr="00C5163C" w:rsidTr="00ED74EC">
        <w:trPr>
          <w:trHeight w:val="669"/>
        </w:trPr>
        <w:tc>
          <w:tcPr>
            <w:tcW w:w="39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4EC" w:rsidRPr="00ED74EC" w:rsidRDefault="00ED74EC" w:rsidP="00ED74EC">
            <w:pPr>
              <w:tabs>
                <w:tab w:val="center" w:pos="4536"/>
                <w:tab w:val="right" w:pos="9072"/>
              </w:tabs>
              <w:suppressAutoHyphens/>
              <w:spacing w:after="0"/>
              <w:ind w:right="1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D74EC">
              <w:rPr>
                <w:rFonts w:ascii="Arial" w:eastAsia="Times New Roman" w:hAnsi="Arial" w:cs="Arial"/>
                <w:b/>
                <w:lang w:eastAsia="zh-CN"/>
              </w:rPr>
              <w:t>Naziv prijavitelja</w:t>
            </w:r>
            <w:r w:rsidRPr="00ED74EC">
              <w:rPr>
                <w:rFonts w:ascii="Arial" w:eastAsia="Times New Roman" w:hAnsi="Arial" w:cs="Arial"/>
                <w:lang w:eastAsia="zh-CN"/>
              </w:rPr>
              <w:t xml:space="preserve">  (</w:t>
            </w:r>
            <w:r w:rsidRPr="00ED74E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upisati puni naziv i organizacijski oblik)</w:t>
            </w:r>
          </w:p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6408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ED74EC" w:rsidRPr="00C5163C" w:rsidTr="00C03619">
        <w:trPr>
          <w:trHeight w:val="902"/>
        </w:trPr>
        <w:tc>
          <w:tcPr>
            <w:tcW w:w="39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4EC" w:rsidRPr="00703439" w:rsidRDefault="00ED74EC" w:rsidP="00ED74EC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Izvješće za mjeru</w:t>
            </w:r>
            <w:r w:rsidRPr="0070343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5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4EC" w:rsidRDefault="00ED74EC" w:rsidP="00ED74EC">
            <w:pPr>
              <w:tabs>
                <w:tab w:val="center" w:pos="4536"/>
                <w:tab w:val="right" w:pos="9072"/>
              </w:tabs>
              <w:snapToGrid w:val="0"/>
              <w:ind w:right="1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Mjera 3.1.</w:t>
            </w:r>
          </w:p>
          <w:p w:rsidR="00ED74EC" w:rsidRPr="000C4BCA" w:rsidRDefault="00ED74EC" w:rsidP="00ED74EC">
            <w:pPr>
              <w:tabs>
                <w:tab w:val="center" w:pos="4536"/>
                <w:tab w:val="right" w:pos="9072"/>
              </w:tabs>
              <w:snapToGrid w:val="0"/>
              <w:ind w:right="1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F19B72" wp14:editId="3AE54EAA">
                      <wp:simplePos x="0" y="0"/>
                      <wp:positionH relativeFrom="column">
                        <wp:posOffset>628016</wp:posOffset>
                      </wp:positionH>
                      <wp:positionV relativeFrom="paragraph">
                        <wp:posOffset>15240</wp:posOffset>
                      </wp:positionV>
                      <wp:extent cx="199390" cy="161925"/>
                      <wp:effectExtent l="0" t="0" r="10160" b="28575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39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59407" id="Pravokutnik 1" o:spid="_x0000_s1026" style="position:absolute;margin-left:49.45pt;margin-top:1.2pt;width:15.7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207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4EC" w:rsidRDefault="00ED74EC" w:rsidP="00ED74EC">
            <w:pPr>
              <w:tabs>
                <w:tab w:val="center" w:pos="4536"/>
                <w:tab w:val="right" w:pos="9072"/>
              </w:tabs>
              <w:snapToGrid w:val="0"/>
              <w:ind w:right="1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Mjera 4.3.</w:t>
            </w:r>
          </w:p>
          <w:p w:rsidR="00ED74EC" w:rsidRPr="000C4BCA" w:rsidRDefault="00ED74EC" w:rsidP="00ED74EC">
            <w:pPr>
              <w:tabs>
                <w:tab w:val="center" w:pos="4536"/>
                <w:tab w:val="right" w:pos="9072"/>
              </w:tabs>
              <w:snapToGrid w:val="0"/>
              <w:ind w:right="1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0798F7" wp14:editId="608400F6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0" t="0" r="19050" b="1905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FF936" id="Pravokutnik 3" o:spid="_x0000_s1026" style="position:absolute;margin-left:41.95pt;margin-top:1.2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" fillcolor="#5b9bd5" strokecolor="#41719c" strokeweight="1pt"/>
                  </w:pict>
                </mc:Fallback>
              </mc:AlternateContent>
            </w:r>
          </w:p>
        </w:tc>
        <w:tc>
          <w:tcPr>
            <w:tcW w:w="244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D74EC" w:rsidRDefault="00ED74EC" w:rsidP="00ED74EC">
            <w:pPr>
              <w:tabs>
                <w:tab w:val="center" w:pos="4536"/>
                <w:tab w:val="right" w:pos="9072"/>
              </w:tabs>
              <w:snapToGrid w:val="0"/>
              <w:ind w:right="1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Mjera 5.1.</w:t>
            </w:r>
          </w:p>
          <w:p w:rsidR="00ED74EC" w:rsidRPr="000C4BCA" w:rsidRDefault="00ED74EC" w:rsidP="00ED74EC">
            <w:pPr>
              <w:tabs>
                <w:tab w:val="center" w:pos="4536"/>
                <w:tab w:val="right" w:pos="9072"/>
              </w:tabs>
              <w:snapToGrid w:val="0"/>
              <w:ind w:right="1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25D747" wp14:editId="1DC08694">
                      <wp:simplePos x="0" y="0"/>
                      <wp:positionH relativeFrom="column">
                        <wp:posOffset>475616</wp:posOffset>
                      </wp:positionH>
                      <wp:positionV relativeFrom="paragraph">
                        <wp:posOffset>34290</wp:posOffset>
                      </wp:positionV>
                      <wp:extent cx="171450" cy="142875"/>
                      <wp:effectExtent l="0" t="0" r="19050" b="28575"/>
                      <wp:wrapNone/>
                      <wp:docPr id="5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F1E5C" id="Pravokutnik 4" o:spid="_x0000_s1026" style="position:absolute;margin-left:37.45pt;margin-top:2.7pt;width:13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" fillcolor="#5b9bd5" strokecolor="#41719c" strokeweight="1pt"/>
                  </w:pict>
                </mc:Fallback>
              </mc:AlternateContent>
            </w:r>
          </w:p>
        </w:tc>
      </w:tr>
      <w:tr w:rsidR="00B656C6" w:rsidRPr="00C5163C" w:rsidTr="00ED74EC">
        <w:trPr>
          <w:trHeight w:val="902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Sjedište i adresa</w:t>
            </w:r>
          </w:p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(</w:t>
            </w:r>
            <w:r w:rsidRPr="00C5163C">
              <w:rPr>
                <w:rFonts w:ascii="Arial" w:eastAsia="Times New Roman" w:hAnsi="Arial" w:cs="Arial"/>
                <w:lang w:eastAsia="zh-CN"/>
              </w:rPr>
              <w:t>upisati ulicu i k. b, mjesto i  poštanski broj)</w:t>
            </w:r>
          </w:p>
        </w:tc>
        <w:tc>
          <w:tcPr>
            <w:tcW w:w="640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B656C6" w:rsidRPr="00C5163C" w:rsidTr="00ED74EC">
        <w:trPr>
          <w:trHeight w:val="548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C6" w:rsidRPr="00C5163C" w:rsidRDefault="00B656C6" w:rsidP="00ED74EC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 xml:space="preserve">Odgovorna osoba </w:t>
            </w:r>
            <w:r w:rsidR="00ED74EC">
              <w:rPr>
                <w:rFonts w:ascii="Arial" w:eastAsia="Times New Roman" w:hAnsi="Arial" w:cs="Arial"/>
                <w:b/>
                <w:lang w:eastAsia="zh-CN"/>
              </w:rPr>
              <w:t xml:space="preserve">  podnositelj izvješća</w:t>
            </w:r>
            <w:r w:rsidRPr="00C5163C">
              <w:rPr>
                <w:rFonts w:ascii="Arial" w:eastAsia="Times New Roman" w:hAnsi="Arial" w:cs="Arial"/>
                <w:b/>
                <w:lang w:eastAsia="zh-CN"/>
              </w:rPr>
              <w:t xml:space="preserve"> </w:t>
            </w:r>
            <w:r w:rsidRPr="00C5163C">
              <w:rPr>
                <w:rFonts w:ascii="Arial" w:eastAsia="Times New Roman" w:hAnsi="Arial" w:cs="Arial"/>
                <w:lang w:eastAsia="zh-CN"/>
              </w:rPr>
              <w:t>(upisati ime i prezime)</w:t>
            </w:r>
          </w:p>
        </w:tc>
        <w:tc>
          <w:tcPr>
            <w:tcW w:w="640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B656C6" w:rsidRPr="00C5163C" w:rsidTr="00ED74EC">
        <w:trPr>
          <w:trHeight w:val="340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OIB</w:t>
            </w:r>
          </w:p>
        </w:tc>
        <w:tc>
          <w:tcPr>
            <w:tcW w:w="640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B656C6" w:rsidRPr="00C5163C" w:rsidTr="00ED74EC">
        <w:trPr>
          <w:trHeight w:val="503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Telefon</w:t>
            </w:r>
          </w:p>
        </w:tc>
        <w:tc>
          <w:tcPr>
            <w:tcW w:w="640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656C6" w:rsidRPr="00C5163C" w:rsidTr="00ED74EC">
        <w:trPr>
          <w:trHeight w:val="340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E-mail adresa</w:t>
            </w:r>
          </w:p>
        </w:tc>
        <w:tc>
          <w:tcPr>
            <w:tcW w:w="640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B656C6" w:rsidRPr="00C5163C" w:rsidTr="00ED74EC">
        <w:trPr>
          <w:trHeight w:val="340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Internetska stranica</w:t>
            </w:r>
          </w:p>
        </w:tc>
        <w:tc>
          <w:tcPr>
            <w:tcW w:w="640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B656C6" w:rsidRPr="00C5163C" w:rsidTr="00ED74EC">
        <w:trPr>
          <w:trHeight w:val="562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Poslovna banka i broj žiro računa</w:t>
            </w:r>
          </w:p>
        </w:tc>
        <w:tc>
          <w:tcPr>
            <w:tcW w:w="640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B656C6" w:rsidRPr="00C5163C" w:rsidTr="00ED74EC">
        <w:trPr>
          <w:trHeight w:val="415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Naziv aktivnosti –</w:t>
            </w:r>
          </w:p>
        </w:tc>
        <w:tc>
          <w:tcPr>
            <w:tcW w:w="640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</w:tr>
      <w:tr w:rsidR="00B656C6" w:rsidRPr="00C5163C" w:rsidTr="00ED74EC">
        <w:trPr>
          <w:trHeight w:val="421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Područje djelovanja (</w:t>
            </w:r>
            <w:r w:rsidRPr="00C5163C">
              <w:rPr>
                <w:rFonts w:ascii="Arial" w:eastAsia="Times New Roman" w:hAnsi="Arial" w:cs="Arial"/>
                <w:lang w:eastAsia="zh-CN"/>
              </w:rPr>
              <w:t>upisati lokaciju)</w:t>
            </w:r>
          </w:p>
        </w:tc>
        <w:tc>
          <w:tcPr>
            <w:tcW w:w="640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rPr>
                <w:rFonts w:ascii="Arial" w:eastAsia="Times New Roman" w:hAnsi="Arial" w:cs="Arial"/>
                <w:i/>
                <w:lang w:eastAsia="zh-CN"/>
              </w:rPr>
            </w:pPr>
          </w:p>
        </w:tc>
      </w:tr>
      <w:tr w:rsidR="00B656C6" w:rsidRPr="00C5163C" w:rsidTr="00ED74EC">
        <w:trPr>
          <w:trHeight w:val="642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Broj Ugovora</w:t>
            </w:r>
          </w:p>
        </w:tc>
        <w:tc>
          <w:tcPr>
            <w:tcW w:w="640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</w:tr>
      <w:tr w:rsidR="00B656C6" w:rsidRPr="00C5163C" w:rsidTr="00ED74EC">
        <w:trPr>
          <w:trHeight w:val="552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Iznos Ugovora</w:t>
            </w:r>
          </w:p>
        </w:tc>
        <w:tc>
          <w:tcPr>
            <w:tcW w:w="640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</w:tr>
      <w:tr w:rsidR="00B656C6" w:rsidRPr="00C5163C" w:rsidTr="00ED74EC">
        <w:trPr>
          <w:trHeight w:val="401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 xml:space="preserve">Pridržavanje odredbi Pravilnika vizualnog identiteta aktivnosti financiranih sredstvima PGŽ : </w:t>
            </w:r>
          </w:p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 xml:space="preserve">( </w:t>
            </w:r>
            <w:r w:rsidRPr="00C5163C">
              <w:rPr>
                <w:rFonts w:ascii="Arial" w:eastAsia="Times New Roman" w:hAnsi="Arial" w:cs="Arial"/>
                <w:lang w:eastAsia="zh-CN"/>
              </w:rPr>
              <w:t>opis i priložen dokaz - F</w:t>
            </w:r>
            <w:r w:rsidRPr="00C5163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oto dokumentacija opreme</w:t>
            </w:r>
            <w:r w:rsidR="00E01BF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/prostora </w:t>
            </w:r>
            <w:r w:rsidRPr="00C5163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na kojoj je vidljiva oznaka </w:t>
            </w:r>
            <w:r w:rsidR="00CF547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vizualnog identiteta,  </w:t>
            </w:r>
            <w:r w:rsidRPr="00C5163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sufinanciranja </w:t>
            </w:r>
            <w:r w:rsidR="00CF547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od strane</w:t>
            </w:r>
            <w:r w:rsidRPr="00C5163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PGŽ)</w:t>
            </w:r>
          </w:p>
        </w:tc>
        <w:tc>
          <w:tcPr>
            <w:tcW w:w="640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</w:tr>
      <w:tr w:rsidR="00B656C6" w:rsidRPr="00C5163C" w:rsidTr="00ED74EC">
        <w:trPr>
          <w:trHeight w:val="463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Voditelj-</w:t>
            </w:r>
            <w:proofErr w:type="spellStart"/>
            <w:r w:rsidRPr="00C5163C">
              <w:rPr>
                <w:rFonts w:ascii="Arial" w:eastAsia="Times New Roman" w:hAnsi="Arial" w:cs="Arial"/>
                <w:b/>
                <w:lang w:eastAsia="zh-CN"/>
              </w:rPr>
              <w:t>ica</w:t>
            </w:r>
            <w:proofErr w:type="spellEnd"/>
            <w:r w:rsidRPr="00C5163C">
              <w:rPr>
                <w:rFonts w:ascii="Arial" w:eastAsia="Times New Roman" w:hAnsi="Arial" w:cs="Arial"/>
                <w:b/>
                <w:lang w:eastAsia="zh-CN"/>
              </w:rPr>
              <w:t xml:space="preserve"> aktivnosti</w:t>
            </w:r>
          </w:p>
        </w:tc>
        <w:tc>
          <w:tcPr>
            <w:tcW w:w="640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</w:tr>
    </w:tbl>
    <w:p w:rsidR="00B656C6" w:rsidRDefault="00B656C6" w:rsidP="00B656C6">
      <w:pPr>
        <w:suppressAutoHyphens/>
        <w:spacing w:after="0" w:line="240" w:lineRule="auto"/>
        <w:ind w:right="16"/>
        <w:rPr>
          <w:rFonts w:ascii="Arial" w:eastAsia="Times New Roman" w:hAnsi="Arial" w:cs="Arial"/>
          <w:b/>
          <w:i/>
          <w:lang w:eastAsia="zh-CN"/>
        </w:rPr>
      </w:pPr>
    </w:p>
    <w:p w:rsidR="00FF7174" w:rsidRDefault="00FF7174" w:rsidP="00B656C6">
      <w:pPr>
        <w:suppressAutoHyphens/>
        <w:spacing w:after="0" w:line="240" w:lineRule="auto"/>
        <w:ind w:right="16"/>
        <w:rPr>
          <w:rFonts w:ascii="Arial" w:eastAsia="Times New Roman" w:hAnsi="Arial" w:cs="Arial"/>
          <w:b/>
          <w:i/>
          <w:lang w:eastAsia="zh-CN"/>
        </w:rPr>
      </w:pPr>
    </w:p>
    <w:p w:rsidR="00FF7174" w:rsidRDefault="00FF7174" w:rsidP="00B656C6">
      <w:pPr>
        <w:suppressAutoHyphens/>
        <w:spacing w:after="0" w:line="240" w:lineRule="auto"/>
        <w:ind w:right="16"/>
        <w:rPr>
          <w:rFonts w:ascii="Arial" w:eastAsia="Times New Roman" w:hAnsi="Arial" w:cs="Arial"/>
          <w:b/>
          <w:i/>
          <w:lang w:eastAsia="zh-CN"/>
        </w:rPr>
      </w:pPr>
    </w:p>
    <w:tbl>
      <w:tblPr>
        <w:tblW w:w="10774" w:type="dxa"/>
        <w:tblInd w:w="-866" w:type="dxa"/>
        <w:tblLayout w:type="fixed"/>
        <w:tblLook w:val="0000" w:firstRow="0" w:lastRow="0" w:firstColumn="0" w:lastColumn="0" w:noHBand="0" w:noVBand="0"/>
      </w:tblPr>
      <w:tblGrid>
        <w:gridCol w:w="852"/>
        <w:gridCol w:w="708"/>
        <w:gridCol w:w="1134"/>
        <w:gridCol w:w="1134"/>
        <w:gridCol w:w="1276"/>
        <w:gridCol w:w="2551"/>
        <w:gridCol w:w="1418"/>
        <w:gridCol w:w="1701"/>
      </w:tblGrid>
      <w:tr w:rsidR="0098544A" w:rsidRPr="00D61D0A" w:rsidTr="00ED74EC">
        <w:trPr>
          <w:trHeight w:val="802"/>
        </w:trPr>
        <w:tc>
          <w:tcPr>
            <w:tcW w:w="10774" w:type="dxa"/>
            <w:gridSpan w:val="8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99"/>
          </w:tcPr>
          <w:p w:rsidR="0098544A" w:rsidRPr="00D61D0A" w:rsidRDefault="0098544A" w:rsidP="0098544A">
            <w:pPr>
              <w:numPr>
                <w:ilvl w:val="2"/>
                <w:numId w:val="9"/>
              </w:num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D61D0A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Pregled priloženih računa </w:t>
            </w:r>
          </w:p>
          <w:p w:rsidR="0098544A" w:rsidRPr="00D61D0A" w:rsidRDefault="0098544A" w:rsidP="00ED74EC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D61D0A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Specifikacija realiziranih troškova- pregled priloženih računa za aktivnosti  za koje se </w:t>
            </w:r>
            <w:r w:rsidR="00ED74EC" w:rsidRPr="00D61D0A">
              <w:rPr>
                <w:rFonts w:ascii="Arial" w:eastAsia="Times New Roman" w:hAnsi="Arial" w:cs="Arial"/>
                <w:b/>
                <w:bCs/>
                <w:lang w:eastAsia="zh-CN"/>
              </w:rPr>
              <w:t>odobrila</w:t>
            </w:r>
            <w:r w:rsidRPr="00D61D0A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 potpora </w:t>
            </w:r>
          </w:p>
        </w:tc>
      </w:tr>
      <w:tr w:rsidR="0098544A" w:rsidRPr="00D61D0A" w:rsidTr="004D0DAF">
        <w:trPr>
          <w:trHeight w:val="1141"/>
        </w:trPr>
        <w:tc>
          <w:tcPr>
            <w:tcW w:w="156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  <w:r w:rsidRPr="0098544A">
              <w:rPr>
                <w:rFonts w:ascii="Arial" w:eastAsia="Times New Roman" w:hAnsi="Arial" w:cs="Arial"/>
                <w:b/>
                <w:i/>
                <w:lang w:eastAsia="zh-CN"/>
              </w:rPr>
              <w:t>Izdavatelj računa</w:t>
            </w:r>
          </w:p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99"/>
          </w:tcPr>
          <w:p w:rsidR="0098544A" w:rsidRPr="00D61D0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D61D0A">
              <w:rPr>
                <w:rFonts w:ascii="Arial" w:eastAsia="Times New Roman" w:hAnsi="Arial" w:cs="Arial"/>
                <w:b/>
                <w:lang w:eastAsia="zh-CN"/>
              </w:rPr>
              <w:t>Broj računa</w:t>
            </w:r>
          </w:p>
          <w:p w:rsidR="0098544A" w:rsidRPr="00D61D0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8544A" w:rsidRPr="00D61D0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D61D0A">
              <w:rPr>
                <w:rFonts w:ascii="Arial" w:eastAsia="Times New Roman" w:hAnsi="Arial" w:cs="Arial"/>
                <w:b/>
                <w:lang w:eastAsia="zh-CN"/>
              </w:rPr>
              <w:t>Datum računa</w:t>
            </w:r>
            <w:r w:rsidRPr="00D61D0A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 </w:t>
            </w:r>
          </w:p>
          <w:p w:rsidR="0098544A" w:rsidRPr="00D61D0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98544A" w:rsidRPr="00D61D0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D61D0A">
              <w:rPr>
                <w:rFonts w:ascii="Arial" w:eastAsia="Times New Roman" w:hAnsi="Arial" w:cs="Arial"/>
                <w:b/>
                <w:lang w:eastAsia="zh-CN"/>
              </w:rPr>
              <w:t xml:space="preserve">Datum izvoda ili slipa- dokaz o plaćanju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98544A" w:rsidRPr="00D61D0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D61D0A">
              <w:rPr>
                <w:rFonts w:ascii="Arial" w:eastAsia="Times New Roman" w:hAnsi="Arial" w:cs="Arial"/>
                <w:b/>
                <w:bCs/>
                <w:lang w:eastAsia="zh-CN"/>
              </w:rPr>
              <w:t>Troškovi (specifikacija sukladno popisu prihvatljivih troškova navesti naziv  iz računa koji su dostavljeni uz prijavu)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98544A" w:rsidRPr="00D61D0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D61D0A">
              <w:rPr>
                <w:rFonts w:ascii="Arial" w:eastAsia="Times New Roman" w:hAnsi="Arial" w:cs="Arial"/>
                <w:b/>
                <w:lang w:eastAsia="zh-CN"/>
              </w:rPr>
              <w:t xml:space="preserve">Iznos  računa  u EUR </w:t>
            </w:r>
          </w:p>
          <w:p w:rsidR="0098544A" w:rsidRPr="00D61D0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98544A" w:rsidRPr="00D61D0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D61D0A">
              <w:rPr>
                <w:rFonts w:ascii="Arial" w:eastAsia="Times New Roman" w:hAnsi="Arial" w:cs="Arial"/>
                <w:b/>
                <w:lang w:eastAsia="zh-CN"/>
              </w:rPr>
              <w:t>s PDV</w:t>
            </w:r>
          </w:p>
          <w:p w:rsidR="0098544A" w:rsidRPr="00D61D0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bCs/>
                <w:u w:val="single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FFFF99"/>
          </w:tcPr>
          <w:p w:rsidR="0098544A" w:rsidRPr="00D61D0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D61D0A">
              <w:rPr>
                <w:rFonts w:ascii="Arial" w:eastAsia="Times New Roman" w:hAnsi="Arial" w:cs="Arial"/>
                <w:b/>
                <w:lang w:eastAsia="zh-CN"/>
              </w:rPr>
              <w:t>Iznos  računa  u EUR</w:t>
            </w:r>
          </w:p>
          <w:p w:rsidR="0098544A" w:rsidRPr="00D61D0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D61D0A">
              <w:rPr>
                <w:rFonts w:ascii="Arial" w:eastAsia="Times New Roman" w:hAnsi="Arial" w:cs="Arial"/>
                <w:b/>
                <w:lang w:eastAsia="zh-CN"/>
              </w:rPr>
              <w:t xml:space="preserve"> </w:t>
            </w:r>
          </w:p>
          <w:p w:rsidR="0098544A" w:rsidRPr="00D61D0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D61D0A">
              <w:rPr>
                <w:rFonts w:ascii="Arial" w:eastAsia="Times New Roman" w:hAnsi="Arial" w:cs="Arial"/>
                <w:b/>
                <w:lang w:eastAsia="zh-CN"/>
              </w:rPr>
              <w:t>bez PDV</w:t>
            </w:r>
          </w:p>
          <w:p w:rsidR="0098544A" w:rsidRPr="00D61D0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98544A" w:rsidRPr="0098544A" w:rsidTr="004D0DAF">
        <w:trPr>
          <w:trHeight w:val="734"/>
        </w:trPr>
        <w:tc>
          <w:tcPr>
            <w:tcW w:w="156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  <w:r w:rsidRPr="0098544A">
              <w:rPr>
                <w:rFonts w:ascii="Arial" w:eastAsia="Times New Roman" w:hAnsi="Arial" w:cs="Arial"/>
                <w:b/>
                <w:i/>
                <w:lang w:eastAsia="zh-CN"/>
              </w:rPr>
              <w:t>1.</w:t>
            </w:r>
          </w:p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  <w:r w:rsidRPr="0098544A">
              <w:rPr>
                <w:rFonts w:ascii="Arial" w:eastAsia="Times New Roman" w:hAnsi="Arial" w:cs="Arial"/>
                <w:b/>
                <w:i/>
                <w:lang w:eastAsia="zh-CN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</w:tr>
      <w:tr w:rsidR="0098544A" w:rsidRPr="0098544A" w:rsidTr="004D0DAF">
        <w:trPr>
          <w:trHeight w:val="798"/>
        </w:trPr>
        <w:tc>
          <w:tcPr>
            <w:tcW w:w="156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  <w:r w:rsidRPr="0098544A">
              <w:rPr>
                <w:rFonts w:ascii="Arial" w:eastAsia="Times New Roman" w:hAnsi="Arial" w:cs="Arial"/>
                <w:b/>
                <w:i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</w:tr>
      <w:tr w:rsidR="0098544A" w:rsidRPr="0098544A" w:rsidTr="004D0DAF">
        <w:trPr>
          <w:trHeight w:val="705"/>
        </w:trPr>
        <w:tc>
          <w:tcPr>
            <w:tcW w:w="156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  <w:r w:rsidRPr="0098544A">
              <w:rPr>
                <w:rFonts w:ascii="Arial" w:eastAsia="Times New Roman" w:hAnsi="Arial" w:cs="Arial"/>
                <w:b/>
                <w:i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</w:tr>
      <w:tr w:rsidR="0098544A" w:rsidRPr="0098544A" w:rsidTr="004D0DAF">
        <w:trPr>
          <w:trHeight w:val="702"/>
        </w:trPr>
        <w:tc>
          <w:tcPr>
            <w:tcW w:w="156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  <w:r w:rsidRPr="0098544A">
              <w:rPr>
                <w:rFonts w:ascii="Arial" w:eastAsia="Times New Roman" w:hAnsi="Arial" w:cs="Arial"/>
                <w:b/>
                <w:i/>
                <w:lang w:eastAsia="zh-CN"/>
              </w:rPr>
              <w:t>4.</w:t>
            </w:r>
          </w:p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</w:tr>
      <w:tr w:rsidR="0098544A" w:rsidRPr="0098544A" w:rsidTr="004D0DAF">
        <w:trPr>
          <w:trHeight w:val="702"/>
        </w:trPr>
        <w:tc>
          <w:tcPr>
            <w:tcW w:w="156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  <w:r w:rsidRPr="0098544A">
              <w:rPr>
                <w:rFonts w:ascii="Arial" w:eastAsia="Times New Roman" w:hAnsi="Arial" w:cs="Arial"/>
                <w:b/>
                <w:i/>
                <w:lang w:eastAsia="zh-CN"/>
              </w:rPr>
              <w:t>5.</w:t>
            </w:r>
          </w:p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</w:tr>
      <w:tr w:rsidR="0098544A" w:rsidRPr="0098544A" w:rsidTr="004D0DAF">
        <w:trPr>
          <w:trHeight w:val="537"/>
        </w:trPr>
        <w:tc>
          <w:tcPr>
            <w:tcW w:w="8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99"/>
          </w:tcPr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bCs/>
                <w:i/>
                <w:lang w:eastAsia="zh-CN"/>
              </w:rPr>
            </w:pPr>
          </w:p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bCs/>
                <w:i/>
                <w:lang w:eastAsia="zh-CN"/>
              </w:rPr>
            </w:pPr>
            <w:r w:rsidRPr="0098544A">
              <w:rPr>
                <w:rFonts w:ascii="Arial" w:eastAsia="Times New Roman" w:hAnsi="Arial" w:cs="Arial"/>
                <w:b/>
                <w:bCs/>
                <w:i/>
                <w:lang w:eastAsia="zh-CN"/>
              </w:rPr>
              <w:t>A</w:t>
            </w:r>
          </w:p>
        </w:tc>
        <w:tc>
          <w:tcPr>
            <w:tcW w:w="6803" w:type="dxa"/>
            <w:gridSpan w:val="5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FFFF99"/>
          </w:tcPr>
          <w:p w:rsidR="0098544A" w:rsidRPr="00D61D0A" w:rsidRDefault="0098544A" w:rsidP="00ED74EC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D61D0A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UKUPNO PRIHVATLJIVI TROŠKOVI </w:t>
            </w:r>
            <w:r w:rsidR="00ED74EC" w:rsidRPr="00D61D0A">
              <w:rPr>
                <w:rFonts w:ascii="Arial" w:eastAsia="Times New Roman" w:hAnsi="Arial" w:cs="Arial"/>
                <w:b/>
                <w:bCs/>
                <w:lang w:eastAsia="zh-CN"/>
              </w:rPr>
              <w:t>ODOBRENE POTPORE</w:t>
            </w:r>
            <w:r w:rsidRPr="00D61D0A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   </w:t>
            </w:r>
            <w:r w:rsidR="00ED74EC" w:rsidRPr="00D61D0A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bCs/>
                <w:i/>
                <w:lang w:eastAsia="zh-CN"/>
              </w:rPr>
            </w:pPr>
          </w:p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</w:tr>
      <w:tr w:rsidR="0098544A" w:rsidRPr="0098544A" w:rsidTr="0098544A">
        <w:trPr>
          <w:trHeight w:val="581"/>
        </w:trPr>
        <w:tc>
          <w:tcPr>
            <w:tcW w:w="8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99"/>
          </w:tcPr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bCs/>
                <w:i/>
                <w:lang w:eastAsia="zh-CN"/>
              </w:rPr>
            </w:pPr>
          </w:p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bCs/>
                <w:i/>
                <w:lang w:eastAsia="zh-CN"/>
              </w:rPr>
            </w:pPr>
            <w:r w:rsidRPr="0098544A">
              <w:rPr>
                <w:rFonts w:ascii="Arial" w:eastAsia="Times New Roman" w:hAnsi="Arial" w:cs="Arial"/>
                <w:b/>
                <w:bCs/>
                <w:i/>
                <w:lang w:eastAsia="zh-CN"/>
              </w:rPr>
              <w:t>B</w:t>
            </w:r>
          </w:p>
        </w:tc>
        <w:tc>
          <w:tcPr>
            <w:tcW w:w="6803" w:type="dxa"/>
            <w:gridSpan w:val="5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FFFF99"/>
          </w:tcPr>
          <w:p w:rsidR="0098544A" w:rsidRPr="00D61D0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D61D0A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IZNOS ODOBRENE POTPORE  </w:t>
            </w:r>
          </w:p>
          <w:p w:rsidR="0098544A" w:rsidRPr="00D61D0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D61D0A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</w:tr>
      <w:tr w:rsidR="0098544A" w:rsidRPr="0098544A" w:rsidTr="004D0DAF">
        <w:trPr>
          <w:trHeight w:val="584"/>
        </w:trPr>
        <w:tc>
          <w:tcPr>
            <w:tcW w:w="8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bCs/>
                <w:i/>
                <w:lang w:eastAsia="zh-CN"/>
              </w:rPr>
            </w:pPr>
            <w:r w:rsidRPr="0098544A">
              <w:rPr>
                <w:rFonts w:ascii="Arial" w:eastAsia="Times New Roman" w:hAnsi="Arial" w:cs="Arial"/>
                <w:b/>
                <w:bCs/>
                <w:i/>
                <w:lang w:eastAsia="zh-CN"/>
              </w:rPr>
              <w:t>provjera</w:t>
            </w:r>
          </w:p>
        </w:tc>
        <w:tc>
          <w:tcPr>
            <w:tcW w:w="6803" w:type="dxa"/>
            <w:gridSpan w:val="5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98544A" w:rsidRPr="00D61D0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D61D0A">
              <w:rPr>
                <w:rFonts w:ascii="Arial" w:eastAsia="Times New Roman" w:hAnsi="Arial" w:cs="Arial"/>
                <w:b/>
                <w:bCs/>
                <w:lang w:eastAsia="zh-CN"/>
              </w:rPr>
              <w:t>% OD UKUPNO PRIHVATLJIVIH TROŠKOVA</w:t>
            </w:r>
          </w:p>
          <w:p w:rsidR="0098544A" w:rsidRPr="00D61D0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D61D0A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 ( B/A x100)</w:t>
            </w:r>
          </w:p>
        </w:tc>
        <w:tc>
          <w:tcPr>
            <w:tcW w:w="3119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FFFF99"/>
          </w:tcPr>
          <w:p w:rsidR="0098544A" w:rsidRPr="0098544A" w:rsidRDefault="0098544A" w:rsidP="0098544A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</w:tr>
    </w:tbl>
    <w:p w:rsidR="0098544A" w:rsidRPr="0098544A" w:rsidRDefault="0098544A" w:rsidP="0098544A">
      <w:pPr>
        <w:suppressAutoHyphens/>
        <w:spacing w:after="0" w:line="240" w:lineRule="auto"/>
        <w:ind w:right="16"/>
        <w:rPr>
          <w:rFonts w:ascii="Arial" w:eastAsia="Times New Roman" w:hAnsi="Arial" w:cs="Arial"/>
          <w:b/>
          <w:i/>
          <w:lang w:eastAsia="zh-CN"/>
        </w:rPr>
      </w:pPr>
    </w:p>
    <w:p w:rsidR="0098544A" w:rsidRDefault="0098544A" w:rsidP="00B656C6">
      <w:pPr>
        <w:suppressAutoHyphens/>
        <w:spacing w:after="0" w:line="240" w:lineRule="auto"/>
        <w:ind w:right="16"/>
        <w:rPr>
          <w:rFonts w:ascii="Arial" w:eastAsia="Times New Roman" w:hAnsi="Arial" w:cs="Arial"/>
          <w:b/>
          <w:i/>
          <w:lang w:eastAsia="zh-CN"/>
        </w:rPr>
      </w:pPr>
    </w:p>
    <w:p w:rsidR="0098544A" w:rsidRDefault="0098544A" w:rsidP="00B656C6">
      <w:pPr>
        <w:suppressAutoHyphens/>
        <w:spacing w:after="0" w:line="240" w:lineRule="auto"/>
        <w:ind w:right="16"/>
        <w:rPr>
          <w:rFonts w:ascii="Arial" w:eastAsia="Times New Roman" w:hAnsi="Arial" w:cs="Arial"/>
          <w:b/>
          <w:i/>
          <w:lang w:eastAsia="zh-CN"/>
        </w:rPr>
      </w:pPr>
    </w:p>
    <w:tbl>
      <w:tblPr>
        <w:tblW w:w="10774" w:type="dxa"/>
        <w:tblInd w:w="-866" w:type="dxa"/>
        <w:tblLayout w:type="fixed"/>
        <w:tblLook w:val="0000" w:firstRow="0" w:lastRow="0" w:firstColumn="0" w:lastColumn="0" w:noHBand="0" w:noVBand="0"/>
      </w:tblPr>
      <w:tblGrid>
        <w:gridCol w:w="425"/>
        <w:gridCol w:w="2228"/>
        <w:gridCol w:w="1357"/>
        <w:gridCol w:w="498"/>
        <w:gridCol w:w="1845"/>
        <w:gridCol w:w="3678"/>
        <w:gridCol w:w="743"/>
      </w:tblGrid>
      <w:tr w:rsidR="00B656C6" w:rsidRPr="00C5163C" w:rsidTr="00ED74EC">
        <w:trPr>
          <w:trHeight w:val="491"/>
        </w:trPr>
        <w:tc>
          <w:tcPr>
            <w:tcW w:w="10774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656C6" w:rsidRPr="00C5163C" w:rsidRDefault="00B656C6" w:rsidP="00E01BF8">
            <w:pPr>
              <w:suppressAutoHyphens/>
              <w:spacing w:after="0" w:line="240" w:lineRule="auto"/>
              <w:ind w:right="1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lang w:eastAsia="zh-CN"/>
              </w:rPr>
              <w:t>I</w:t>
            </w:r>
            <w:r w:rsidRPr="00C5163C">
              <w:rPr>
                <w:rFonts w:ascii="Arial" w:eastAsia="Times New Roman" w:hAnsi="Arial" w:cs="Arial"/>
                <w:b/>
                <w:lang w:eastAsia="zh-CN"/>
              </w:rPr>
              <w:t xml:space="preserve">II.) OPIS PROVEDBE AKTIVNOSTI </w:t>
            </w:r>
          </w:p>
        </w:tc>
      </w:tr>
      <w:tr w:rsidR="00B656C6" w:rsidRPr="00C5163C" w:rsidTr="00ED74EC">
        <w:trPr>
          <w:trHeight w:val="108"/>
        </w:trPr>
        <w:tc>
          <w:tcPr>
            <w:tcW w:w="4508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C6" w:rsidRPr="0098544A" w:rsidRDefault="00B656C6" w:rsidP="0098544A">
            <w:pPr>
              <w:suppressAutoHyphens/>
              <w:spacing w:line="240" w:lineRule="auto"/>
              <w:contextualSpacing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B656C6" w:rsidRPr="0098544A" w:rsidRDefault="00B656C6" w:rsidP="00E01BF8">
            <w:pPr>
              <w:suppressAutoHyphens/>
              <w:spacing w:after="0" w:line="240" w:lineRule="auto"/>
              <w:ind w:right="16"/>
              <w:contextualSpacing/>
              <w:rPr>
                <w:rFonts w:ascii="Arial" w:eastAsia="Times New Roman" w:hAnsi="Arial" w:cs="Arial"/>
                <w:b/>
                <w:lang w:eastAsia="zh-CN"/>
              </w:rPr>
            </w:pPr>
            <w:r w:rsidRPr="0098544A">
              <w:rPr>
                <w:rFonts w:ascii="Arial" w:eastAsia="Times New Roman" w:hAnsi="Arial" w:cs="Arial"/>
                <w:b/>
                <w:lang w:eastAsia="zh-CN"/>
              </w:rPr>
              <w:t>Cilj provedbe aktivnosti:</w:t>
            </w:r>
          </w:p>
          <w:p w:rsidR="00B656C6" w:rsidRPr="0098544A" w:rsidRDefault="00B656C6" w:rsidP="00E01BF8">
            <w:pPr>
              <w:suppressAutoHyphens/>
              <w:spacing w:after="0" w:line="240" w:lineRule="auto"/>
              <w:ind w:right="16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98544A">
              <w:rPr>
                <w:rFonts w:ascii="Arial" w:eastAsia="Times New Roman" w:hAnsi="Arial" w:cs="Arial"/>
                <w:b/>
                <w:lang w:eastAsia="zh-CN"/>
              </w:rPr>
              <w:t>(</w:t>
            </w:r>
            <w:r w:rsidRPr="0098544A">
              <w:rPr>
                <w:rFonts w:ascii="Arial" w:eastAsia="Times New Roman" w:hAnsi="Arial" w:cs="Arial"/>
                <w:lang w:eastAsia="zh-CN"/>
              </w:rPr>
              <w:t xml:space="preserve">navedeni u prijavi na javni poziv ) </w:t>
            </w:r>
          </w:p>
          <w:p w:rsidR="00B656C6" w:rsidRPr="0098544A" w:rsidRDefault="00B656C6" w:rsidP="00E01BF8">
            <w:pPr>
              <w:suppressAutoHyphens/>
              <w:spacing w:after="0" w:line="240" w:lineRule="auto"/>
              <w:ind w:right="16"/>
              <w:contextualSpacing/>
              <w:rPr>
                <w:rFonts w:ascii="Arial" w:eastAsia="Times New Roman" w:hAnsi="Arial" w:cs="Arial"/>
                <w:lang w:eastAsia="zh-CN"/>
              </w:rPr>
            </w:pPr>
          </w:p>
          <w:p w:rsidR="00B656C6" w:rsidRPr="0098544A" w:rsidRDefault="00B656C6" w:rsidP="00E01BF8">
            <w:pPr>
              <w:suppressAutoHyphens/>
              <w:spacing w:after="0" w:line="240" w:lineRule="auto"/>
              <w:ind w:right="16"/>
              <w:contextualSpacing/>
              <w:rPr>
                <w:rFonts w:ascii="Arial" w:eastAsia="Times New Roman" w:hAnsi="Arial" w:cs="Arial"/>
                <w:b/>
                <w:lang w:eastAsia="zh-CN"/>
              </w:rPr>
            </w:pPr>
            <w:r w:rsidRPr="0098544A">
              <w:rPr>
                <w:rFonts w:ascii="Arial" w:eastAsia="Times New Roman" w:hAnsi="Arial" w:cs="Arial"/>
                <w:lang w:eastAsia="zh-CN"/>
              </w:rPr>
              <w:t xml:space="preserve">* vezati se na točku I CILJEVI  I PRIORITETI: iz Uputa </w:t>
            </w:r>
          </w:p>
        </w:tc>
        <w:tc>
          <w:tcPr>
            <w:tcW w:w="6266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E01BF8">
            <w:pPr>
              <w:suppressAutoHyphens/>
              <w:snapToGrid w:val="0"/>
              <w:spacing w:line="240" w:lineRule="auto"/>
              <w:contextualSpacing/>
              <w:rPr>
                <w:rFonts w:ascii="Arial" w:hAnsi="Arial" w:cs="Arial"/>
                <w:b/>
                <w:lang w:eastAsia="zh-CN"/>
              </w:rPr>
            </w:pPr>
          </w:p>
          <w:p w:rsidR="00B656C6" w:rsidRPr="00C5163C" w:rsidRDefault="00B656C6" w:rsidP="00E01BF8">
            <w:pPr>
              <w:suppressAutoHyphens/>
              <w:spacing w:line="240" w:lineRule="auto"/>
              <w:contextualSpacing/>
              <w:rPr>
                <w:rFonts w:ascii="Arial" w:hAnsi="Arial" w:cs="Arial"/>
                <w:lang w:eastAsia="zh-CN"/>
              </w:rPr>
            </w:pPr>
          </w:p>
        </w:tc>
      </w:tr>
      <w:tr w:rsidR="00B656C6" w:rsidRPr="00C5163C" w:rsidTr="00ED74EC">
        <w:trPr>
          <w:trHeight w:val="2518"/>
        </w:trPr>
        <w:tc>
          <w:tcPr>
            <w:tcW w:w="4508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C6" w:rsidRPr="0098544A" w:rsidRDefault="00B656C6" w:rsidP="00E01BF8">
            <w:pPr>
              <w:suppressAutoHyphens/>
              <w:spacing w:after="0" w:line="240" w:lineRule="auto"/>
              <w:ind w:right="16" w:firstLine="7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98544A">
              <w:rPr>
                <w:rFonts w:ascii="Arial" w:eastAsia="Times New Roman" w:hAnsi="Arial" w:cs="Arial"/>
                <w:b/>
                <w:lang w:eastAsia="zh-CN"/>
              </w:rPr>
              <w:t>Planirane i provedene aktivnosti</w:t>
            </w:r>
            <w:r w:rsidRPr="0098544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iz Ugovora</w:t>
            </w:r>
          </w:p>
          <w:p w:rsidR="00B656C6" w:rsidRPr="0098544A" w:rsidRDefault="00B656C6" w:rsidP="00E01BF8">
            <w:pPr>
              <w:suppressAutoHyphens/>
              <w:spacing w:after="0" w:line="240" w:lineRule="auto"/>
              <w:ind w:right="16" w:firstLine="7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B656C6" w:rsidRPr="0098544A" w:rsidRDefault="00B656C6" w:rsidP="00E01BF8">
            <w:pPr>
              <w:suppressAutoHyphens/>
              <w:spacing w:after="0" w:line="240" w:lineRule="auto"/>
              <w:ind w:right="16"/>
              <w:contextualSpacing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  <w:r w:rsidRPr="0098544A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(</w:t>
            </w:r>
            <w:r w:rsidRPr="0098544A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Opis provedenih aktivnosti:</w:t>
            </w:r>
          </w:p>
          <w:p w:rsidR="00B656C6" w:rsidRPr="0098544A" w:rsidRDefault="00B656C6" w:rsidP="00E01BF8">
            <w:pPr>
              <w:suppressAutoHyphens/>
              <w:spacing w:after="0" w:line="240" w:lineRule="auto"/>
              <w:ind w:right="16"/>
              <w:contextualSpacing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</w:p>
          <w:p w:rsidR="00B656C6" w:rsidRPr="0098544A" w:rsidRDefault="00B656C6" w:rsidP="00E01BF8">
            <w:pPr>
              <w:suppressAutoHyphens/>
              <w:spacing w:after="0" w:line="240" w:lineRule="auto"/>
              <w:ind w:right="16"/>
              <w:contextualSpacing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  <w:r w:rsidRPr="0098544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  <w:t xml:space="preserve">Opisno i financijski </w:t>
            </w:r>
            <w:r w:rsidRPr="0098544A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 xml:space="preserve">Izvještaj o potpori  obvezno sadrži tekst iz kojeg je razvidno </w:t>
            </w:r>
          </w:p>
          <w:p w:rsidR="00E01BF8" w:rsidRPr="0098544A" w:rsidRDefault="00B656C6" w:rsidP="00E01BF8">
            <w:pPr>
              <w:suppressAutoHyphens/>
              <w:spacing w:after="0" w:line="240" w:lineRule="auto"/>
              <w:ind w:right="16"/>
              <w:contextualSpacing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  <w:r w:rsidRPr="0098544A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 xml:space="preserve">-da se provedene aktivnosti odnose na nabavku opreme </w:t>
            </w:r>
            <w:r w:rsidR="00E01BF8" w:rsidRPr="0098544A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 xml:space="preserve">ili izradu  projekta </w:t>
            </w:r>
            <w:r w:rsidRPr="0098544A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 xml:space="preserve">kao ulaganja u dugotrajnu imovinu koja je u funkciji obavljanja djelatnosti </w:t>
            </w:r>
            <w:r w:rsidR="00E01BF8" w:rsidRPr="0098544A">
              <w:rPr>
                <w:rFonts w:ascii="Arial" w:hAnsi="Arial" w:cs="Arial"/>
                <w:bCs/>
                <w:sz w:val="18"/>
                <w:szCs w:val="18"/>
              </w:rPr>
              <w:t xml:space="preserve"> /</w:t>
            </w:r>
            <w:r w:rsidR="00E01BF8" w:rsidRPr="0098544A">
              <w:rPr>
                <w:rFonts w:ascii="Arial" w:hAnsi="Arial" w:cs="Arial"/>
                <w:b/>
                <w:bCs/>
              </w:rPr>
              <w:t xml:space="preserve"> </w:t>
            </w:r>
            <w:r w:rsidR="00E01BF8" w:rsidRPr="0098544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B656C6" w:rsidRPr="0098544A" w:rsidRDefault="00B656C6" w:rsidP="00E01BF8">
            <w:pPr>
              <w:suppressAutoHyphens/>
              <w:spacing w:after="0" w:line="240" w:lineRule="auto"/>
              <w:ind w:right="16"/>
              <w:contextualSpacing/>
              <w:jc w:val="both"/>
              <w:rPr>
                <w:rFonts w:ascii="Arial" w:eastAsia="Times New Roman" w:hAnsi="Arial" w:cs="Arial"/>
                <w:b/>
                <w:i/>
                <w:lang w:eastAsia="zh-CN"/>
              </w:rPr>
            </w:pPr>
            <w:r w:rsidRPr="0098544A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 xml:space="preserve">-da su sredstva namjenski utrošena prema računima predanim uz prijavu  </w:t>
            </w:r>
          </w:p>
        </w:tc>
        <w:tc>
          <w:tcPr>
            <w:tcW w:w="626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E01BF8">
            <w:pPr>
              <w:suppressAutoHyphens/>
              <w:snapToGrid w:val="0"/>
              <w:spacing w:after="0" w:line="240" w:lineRule="auto"/>
              <w:ind w:right="16"/>
              <w:contextualSpacing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  <w:p w:rsidR="00B656C6" w:rsidRPr="00C5163C" w:rsidRDefault="00B656C6" w:rsidP="00E01BF8">
            <w:pPr>
              <w:suppressAutoHyphens/>
              <w:spacing w:after="0" w:line="240" w:lineRule="auto"/>
              <w:ind w:right="16"/>
              <w:contextualSpacing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  <w:p w:rsidR="00B656C6" w:rsidRPr="00C5163C" w:rsidRDefault="00B656C6" w:rsidP="00E01BF8">
            <w:pPr>
              <w:suppressAutoHyphens/>
              <w:spacing w:after="0" w:line="240" w:lineRule="auto"/>
              <w:ind w:right="16" w:firstLine="708"/>
              <w:contextualSpacing/>
              <w:jc w:val="both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00C5163C">
              <w:rPr>
                <w:rFonts w:ascii="Arial" w:eastAsia="Times New Roman" w:hAnsi="Arial" w:cs="Arial"/>
                <w:i/>
                <w:lang w:eastAsia="zh-CN"/>
              </w:rPr>
              <w:t xml:space="preserve"> </w:t>
            </w:r>
          </w:p>
          <w:p w:rsidR="00B656C6" w:rsidRPr="00C5163C" w:rsidRDefault="00B656C6" w:rsidP="00E01BF8">
            <w:pPr>
              <w:suppressAutoHyphens/>
              <w:spacing w:after="0" w:line="240" w:lineRule="auto"/>
              <w:ind w:right="16"/>
              <w:contextualSpacing/>
              <w:rPr>
                <w:rFonts w:ascii="Arial" w:eastAsia="Times New Roman" w:hAnsi="Arial" w:cs="Arial"/>
                <w:i/>
                <w:lang w:eastAsia="zh-CN"/>
              </w:rPr>
            </w:pPr>
          </w:p>
        </w:tc>
        <w:bookmarkStart w:id="0" w:name="_GoBack"/>
        <w:bookmarkEnd w:id="0"/>
      </w:tr>
      <w:tr w:rsidR="00B656C6" w:rsidRPr="00C5163C" w:rsidTr="00ED74EC">
        <w:trPr>
          <w:trHeight w:val="1264"/>
        </w:trPr>
        <w:tc>
          <w:tcPr>
            <w:tcW w:w="4508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C6" w:rsidRPr="00C5163C" w:rsidRDefault="00B656C6" w:rsidP="00E01BF8">
            <w:pPr>
              <w:suppressAutoHyphens/>
              <w:spacing w:after="0" w:line="240" w:lineRule="auto"/>
              <w:ind w:right="16"/>
              <w:contextualSpacing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 xml:space="preserve">Ostvareni rezultati i učinci    </w:t>
            </w:r>
          </w:p>
        </w:tc>
        <w:tc>
          <w:tcPr>
            <w:tcW w:w="6266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E01BF8">
            <w:pPr>
              <w:suppressAutoHyphens/>
              <w:spacing w:after="0" w:line="240" w:lineRule="auto"/>
              <w:ind w:right="16"/>
              <w:contextualSpacing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656C6" w:rsidRPr="00C5163C" w:rsidTr="00ED74EC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425" w:type="dxa"/>
          <w:wAfter w:w="743" w:type="dxa"/>
          <w:trHeight w:val="340"/>
        </w:trPr>
        <w:tc>
          <w:tcPr>
            <w:tcW w:w="2228" w:type="dxa"/>
            <w:shd w:val="clear" w:color="auto" w:fill="auto"/>
            <w:vAlign w:val="center"/>
          </w:tcPr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hAnsi="Arial" w:cs="Arial"/>
                <w:lang w:eastAsia="zh-CN"/>
              </w:rPr>
            </w:pPr>
            <w:r w:rsidRPr="00C5163C">
              <w:rPr>
                <w:rFonts w:ascii="Arial" w:hAnsi="Arial" w:cs="Arial"/>
                <w:b/>
                <w:lang w:eastAsia="zh-CN"/>
              </w:rPr>
              <w:t>Datum izvješća: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43" w:type="dxa"/>
            <w:gridSpan w:val="2"/>
            <w:shd w:val="clear" w:color="auto" w:fill="auto"/>
            <w:vAlign w:val="center"/>
          </w:tcPr>
          <w:p w:rsidR="00B656C6" w:rsidRPr="00C5163C" w:rsidRDefault="00B656C6" w:rsidP="00E01BF8">
            <w:pPr>
              <w:suppressAutoHyphens/>
              <w:spacing w:after="0" w:line="240" w:lineRule="auto"/>
              <w:ind w:right="16"/>
              <w:rPr>
                <w:rFonts w:ascii="Arial" w:hAnsi="Arial" w:cs="Arial"/>
                <w:lang w:eastAsia="zh-CN"/>
              </w:rPr>
            </w:pPr>
            <w:r w:rsidRPr="00C5163C">
              <w:rPr>
                <w:rFonts w:ascii="Arial" w:hAnsi="Arial" w:cs="Arial"/>
                <w:b/>
                <w:lang w:eastAsia="zh-CN"/>
              </w:rPr>
              <w:t>202</w:t>
            </w:r>
            <w:r w:rsidR="0098544A">
              <w:rPr>
                <w:rFonts w:ascii="Arial" w:hAnsi="Arial" w:cs="Arial"/>
                <w:b/>
                <w:lang w:eastAsia="zh-CN"/>
              </w:rPr>
              <w:t>3</w:t>
            </w:r>
            <w:r w:rsidRPr="00C5163C">
              <w:rPr>
                <w:rFonts w:ascii="Arial" w:hAnsi="Arial" w:cs="Arial"/>
                <w:b/>
                <w:lang w:eastAsia="zh-CN"/>
              </w:rPr>
              <w:t>.godine</w:t>
            </w:r>
          </w:p>
        </w:tc>
        <w:tc>
          <w:tcPr>
            <w:tcW w:w="3678" w:type="dxa"/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B656C6" w:rsidRPr="00C5163C" w:rsidTr="00ED74EC">
        <w:trPr>
          <w:gridBefore w:val="1"/>
          <w:gridAfter w:val="1"/>
          <w:wBefore w:w="425" w:type="dxa"/>
          <w:wAfter w:w="743" w:type="dxa"/>
          <w:cantSplit/>
          <w:trHeight w:val="284"/>
        </w:trPr>
        <w:tc>
          <w:tcPr>
            <w:tcW w:w="3585" w:type="dxa"/>
            <w:gridSpan w:val="2"/>
            <w:shd w:val="clear" w:color="auto" w:fill="auto"/>
            <w:vAlign w:val="center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jc w:val="center"/>
              <w:rPr>
                <w:rFonts w:ascii="Arial" w:hAnsi="Arial" w:cs="Arial"/>
                <w:b/>
                <w:lang w:eastAsia="zh-CN"/>
              </w:rPr>
            </w:pPr>
          </w:p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343" w:type="dxa"/>
            <w:gridSpan w:val="2"/>
            <w:vMerge w:val="restart"/>
            <w:shd w:val="clear" w:color="auto" w:fill="auto"/>
          </w:tcPr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jc w:val="center"/>
              <w:rPr>
                <w:rFonts w:ascii="Arial" w:hAnsi="Arial" w:cs="Arial"/>
                <w:lang w:eastAsia="zh-CN"/>
              </w:rPr>
            </w:pPr>
          </w:p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jc w:val="center"/>
              <w:rPr>
                <w:rFonts w:ascii="Arial" w:hAnsi="Arial" w:cs="Arial"/>
                <w:b/>
                <w:lang w:eastAsia="zh-CN"/>
              </w:rPr>
            </w:pPr>
            <w:r w:rsidRPr="00C5163C">
              <w:rPr>
                <w:rFonts w:ascii="Arial" w:hAnsi="Arial" w:cs="Arial"/>
                <w:lang w:eastAsia="zh-CN"/>
              </w:rPr>
              <w:t>M.P.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163C">
              <w:rPr>
                <w:rFonts w:ascii="Arial" w:hAnsi="Arial" w:cs="Arial"/>
                <w:b/>
                <w:lang w:eastAsia="zh-CN"/>
              </w:rPr>
              <w:t>Ovlaštena osoba za zastupanje</w:t>
            </w:r>
          </w:p>
        </w:tc>
      </w:tr>
      <w:tr w:rsidR="00B656C6" w:rsidRPr="00C5163C" w:rsidTr="00ED74EC">
        <w:trPr>
          <w:gridBefore w:val="1"/>
          <w:gridAfter w:val="1"/>
          <w:wBefore w:w="425" w:type="dxa"/>
          <w:wAfter w:w="743" w:type="dxa"/>
          <w:cantSplit/>
          <w:trHeight w:val="284"/>
        </w:trPr>
        <w:tc>
          <w:tcPr>
            <w:tcW w:w="3585" w:type="dxa"/>
            <w:gridSpan w:val="2"/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343" w:type="dxa"/>
            <w:gridSpan w:val="2"/>
            <w:vMerge/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678" w:type="dxa"/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rPr>
                <w:rFonts w:ascii="Arial" w:hAnsi="Arial" w:cs="Arial"/>
                <w:lang w:eastAsia="zh-CN"/>
              </w:rPr>
            </w:pPr>
          </w:p>
        </w:tc>
      </w:tr>
      <w:tr w:rsidR="00B656C6" w:rsidRPr="00C5163C" w:rsidTr="00ED74EC">
        <w:trPr>
          <w:gridBefore w:val="1"/>
          <w:gridAfter w:val="1"/>
          <w:wBefore w:w="425" w:type="dxa"/>
          <w:wAfter w:w="743" w:type="dxa"/>
          <w:cantSplit/>
          <w:trHeight w:val="339"/>
        </w:trPr>
        <w:tc>
          <w:tcPr>
            <w:tcW w:w="3585" w:type="dxa"/>
            <w:gridSpan w:val="2"/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43" w:type="dxa"/>
            <w:gridSpan w:val="2"/>
            <w:vMerge/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678" w:type="dxa"/>
            <w:shd w:val="clear" w:color="auto" w:fill="auto"/>
          </w:tcPr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163C">
              <w:rPr>
                <w:rFonts w:ascii="Arial" w:hAnsi="Arial" w:cs="Arial"/>
                <w:lang w:eastAsia="zh-CN"/>
              </w:rPr>
              <w:t>____________________________</w:t>
            </w:r>
          </w:p>
        </w:tc>
      </w:tr>
    </w:tbl>
    <w:p w:rsidR="00B656C6" w:rsidRPr="00C5163C" w:rsidRDefault="00B656C6" w:rsidP="00B656C6">
      <w:pPr>
        <w:suppressAutoHyphens/>
        <w:spacing w:after="0" w:line="240" w:lineRule="auto"/>
        <w:ind w:right="16"/>
        <w:rPr>
          <w:rFonts w:ascii="Arial" w:eastAsia="Times New Roman" w:hAnsi="Arial" w:cs="Arial"/>
          <w:lang w:eastAsia="zh-CN"/>
        </w:rPr>
      </w:pPr>
      <w:r w:rsidRPr="00C5163C">
        <w:rPr>
          <w:rFonts w:ascii="Arial" w:eastAsia="Times New Roman" w:hAnsi="Arial" w:cs="Arial"/>
          <w:b/>
          <w:u w:val="single"/>
          <w:lang w:eastAsia="zh-CN"/>
        </w:rPr>
        <w:t>Prilozi</w:t>
      </w:r>
    </w:p>
    <w:p w:rsidR="00B656C6" w:rsidRPr="00C5163C" w:rsidRDefault="00B656C6" w:rsidP="00B656C6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right="16" w:hanging="426"/>
        <w:rPr>
          <w:rFonts w:ascii="Arial" w:eastAsia="Times New Roman" w:hAnsi="Arial" w:cs="Arial"/>
          <w:lang w:eastAsia="zh-CN"/>
        </w:rPr>
      </w:pPr>
      <w:r w:rsidRPr="00C5163C">
        <w:rPr>
          <w:rFonts w:ascii="Arial" w:eastAsia="Times New Roman" w:hAnsi="Arial" w:cs="Arial"/>
          <w:lang w:eastAsia="zh-CN"/>
        </w:rPr>
        <w:t>Foto dokumentacija opreme</w:t>
      </w:r>
      <w:r w:rsidR="00E01BF8">
        <w:rPr>
          <w:rFonts w:ascii="Arial" w:eastAsia="Times New Roman" w:hAnsi="Arial" w:cs="Arial"/>
          <w:lang w:eastAsia="zh-CN"/>
        </w:rPr>
        <w:t xml:space="preserve"> ili prostora </w:t>
      </w:r>
      <w:r w:rsidRPr="00C5163C">
        <w:rPr>
          <w:rFonts w:ascii="Arial" w:eastAsia="Times New Roman" w:hAnsi="Arial" w:cs="Arial"/>
          <w:lang w:eastAsia="zh-CN"/>
        </w:rPr>
        <w:t xml:space="preserve">na kojoj je vidljiva oznaka </w:t>
      </w:r>
      <w:r w:rsidR="00CF5477">
        <w:rPr>
          <w:rFonts w:ascii="Arial" w:eastAsia="Times New Roman" w:hAnsi="Arial" w:cs="Arial"/>
          <w:lang w:eastAsia="zh-CN"/>
        </w:rPr>
        <w:t xml:space="preserve">vizualnog identiteta  </w:t>
      </w:r>
      <w:r w:rsidRPr="00C5163C">
        <w:rPr>
          <w:rFonts w:ascii="Arial" w:eastAsia="Times New Roman" w:hAnsi="Arial" w:cs="Arial"/>
          <w:lang w:eastAsia="zh-CN"/>
        </w:rPr>
        <w:t>PGŽ</w:t>
      </w:r>
    </w:p>
    <w:sectPr w:rsidR="00B656C6" w:rsidRPr="00C51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3"/>
    <w:multiLevelType w:val="multilevel"/>
    <w:tmpl w:val="6B60DD4E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502" w:hanging="360"/>
      </w:pPr>
      <w:rPr>
        <w:b/>
        <w:sz w:val="22"/>
        <w:szCs w:val="22"/>
      </w:rPr>
    </w:lvl>
    <w:lvl w:ilvl="1">
      <w:start w:val="3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lang w:bidi="en-U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Arial" w:eastAsia="Times New Roman" w:hAnsi="Arial" w:cs="Arial"/>
        <w:color w:val="auto"/>
      </w:rPr>
    </w:lvl>
    <w:lvl w:ilvl="3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" w15:restartNumberingAfterBreak="1">
    <w:nsid w:val="00000010"/>
    <w:multiLevelType w:val="singleLevel"/>
    <w:tmpl w:val="00000010"/>
    <w:name w:val="WW8Num16"/>
    <w:lvl w:ilvl="0">
      <w:start w:val="1"/>
      <w:numFmt w:val="upperRoman"/>
      <w:lvlText w:val="%1.)"/>
      <w:lvlJc w:val="left"/>
      <w:pPr>
        <w:tabs>
          <w:tab w:val="num" w:pos="0"/>
        </w:tabs>
        <w:ind w:left="1080" w:hanging="720"/>
      </w:pPr>
      <w:rPr>
        <w:rFonts w:ascii="Arial" w:eastAsia="Times New Roman" w:hAnsi="Arial" w:cs="Arial" w:hint="default"/>
        <w:b/>
        <w:bCs/>
        <w:sz w:val="22"/>
        <w:szCs w:val="22"/>
        <w:u w:val="none"/>
      </w:r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b/>
      </w:rPr>
    </w:lvl>
    <w:lvl w:ilvl="2">
      <w:start w:val="1"/>
      <w:numFmt w:val="upperRoman"/>
      <w:lvlText w:val="%3."/>
      <w:lvlJc w:val="left"/>
      <w:pPr>
        <w:tabs>
          <w:tab w:val="num" w:pos="708"/>
        </w:tabs>
        <w:ind w:left="2700" w:hanging="720"/>
      </w:pPr>
      <w:rPr>
        <w:rFonts w:ascii="Arial" w:hAnsi="Arial" w:cs="Arial" w:hint="default"/>
        <w:b/>
        <w:bCs/>
        <w:color w:val="auto"/>
        <w:kern w:val="1"/>
        <w:lang w:eastAsia="hr-H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E30E89"/>
    <w:multiLevelType w:val="hybridMultilevel"/>
    <w:tmpl w:val="B300968C"/>
    <w:lvl w:ilvl="0" w:tplc="4F9EEDAE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D970466"/>
    <w:multiLevelType w:val="hybridMultilevel"/>
    <w:tmpl w:val="DE586084"/>
    <w:lvl w:ilvl="0" w:tplc="C2CA7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0D831CC"/>
    <w:multiLevelType w:val="hybridMultilevel"/>
    <w:tmpl w:val="00D43FC6"/>
    <w:lvl w:ilvl="0" w:tplc="084815C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1">
    <w:nsid w:val="7C5E72C8"/>
    <w:multiLevelType w:val="singleLevel"/>
    <w:tmpl w:val="5736365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Arial" w:eastAsia="Times New Roman" w:hAnsi="Arial" w:cs="Arial"/>
        <w:b w:val="0"/>
        <w:sz w:val="24"/>
        <w:szCs w:val="24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C6"/>
    <w:rsid w:val="000B3886"/>
    <w:rsid w:val="001B0B76"/>
    <w:rsid w:val="003B6FEA"/>
    <w:rsid w:val="00475CB7"/>
    <w:rsid w:val="0052190F"/>
    <w:rsid w:val="006D23E5"/>
    <w:rsid w:val="00840C5C"/>
    <w:rsid w:val="008A3368"/>
    <w:rsid w:val="0098544A"/>
    <w:rsid w:val="009A1D5F"/>
    <w:rsid w:val="00B05E4D"/>
    <w:rsid w:val="00B656C6"/>
    <w:rsid w:val="00B66B79"/>
    <w:rsid w:val="00B9186E"/>
    <w:rsid w:val="00BE7494"/>
    <w:rsid w:val="00CF5477"/>
    <w:rsid w:val="00D33F81"/>
    <w:rsid w:val="00D61D0A"/>
    <w:rsid w:val="00DB242E"/>
    <w:rsid w:val="00E01BF8"/>
    <w:rsid w:val="00ED74EC"/>
    <w:rsid w:val="00F61D50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3DCD1-4A77-4631-8086-6870ACEE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6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6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656C6"/>
    <w:rPr>
      <w:rFonts w:ascii="Calibri" w:eastAsia="Calibri" w:hAnsi="Calibri" w:cs="Times New Roman"/>
      <w:sz w:val="22"/>
      <w:szCs w:val="22"/>
    </w:rPr>
  </w:style>
  <w:style w:type="paragraph" w:styleId="Tekstkomentara">
    <w:name w:val="annotation text"/>
    <w:basedOn w:val="Normal"/>
    <w:link w:val="TekstkomentaraChar"/>
    <w:uiPriority w:val="99"/>
    <w:unhideWhenUsed/>
    <w:rsid w:val="00B656C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656C6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E01BF8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1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1D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7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Primorsko goranska županija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Beletić</dc:creator>
  <cp:keywords/>
  <dc:description/>
  <cp:lastModifiedBy>Anita Beletić</cp:lastModifiedBy>
  <cp:revision>3</cp:revision>
  <cp:lastPrinted>2023-04-17T06:40:00Z</cp:lastPrinted>
  <dcterms:created xsi:type="dcterms:W3CDTF">2023-03-30T20:10:00Z</dcterms:created>
  <dcterms:modified xsi:type="dcterms:W3CDTF">2023-04-17T09:20:00Z</dcterms:modified>
</cp:coreProperties>
</file>