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0C1" w:rsidRPr="00E57998" w:rsidRDefault="000470C1" w:rsidP="000470C1">
      <w:pPr>
        <w:tabs>
          <w:tab w:val="left" w:pos="1134"/>
          <w:tab w:val="left" w:pos="5670"/>
        </w:tabs>
        <w:ind w:left="5670" w:right="16"/>
        <w:jc w:val="both"/>
        <w:rPr>
          <w:rFonts w:ascii="Arial" w:hAnsi="Arial" w:cs="Arial"/>
          <w:i/>
          <w:sz w:val="20"/>
          <w:szCs w:val="20"/>
        </w:rPr>
      </w:pPr>
      <w:r w:rsidRPr="00E57998">
        <w:rPr>
          <w:rFonts w:ascii="Arial" w:hAnsi="Arial" w:cs="Arial"/>
          <w:i/>
          <w:sz w:val="20"/>
          <w:szCs w:val="20"/>
        </w:rPr>
        <w:t xml:space="preserve">Obrazac 1 Prijava za Mjeru sa popisom obvezne  dokumentacije   </w:t>
      </w:r>
    </w:p>
    <w:p w:rsidR="000470C1" w:rsidRPr="00E57998" w:rsidRDefault="000470C1" w:rsidP="000470C1">
      <w:pPr>
        <w:tabs>
          <w:tab w:val="left" w:pos="1134"/>
          <w:tab w:val="left" w:pos="5670"/>
        </w:tabs>
        <w:ind w:left="5670" w:right="16"/>
        <w:jc w:val="both"/>
        <w:rPr>
          <w:rFonts w:ascii="Arial" w:hAnsi="Arial" w:cs="Arial"/>
          <w:i/>
          <w:sz w:val="20"/>
          <w:szCs w:val="20"/>
        </w:rPr>
      </w:pPr>
    </w:p>
    <w:p w:rsidR="000470C1" w:rsidRPr="00E57998" w:rsidRDefault="000470C1" w:rsidP="000470C1">
      <w:pPr>
        <w:tabs>
          <w:tab w:val="left" w:pos="1134"/>
          <w:tab w:val="left" w:pos="5670"/>
        </w:tabs>
        <w:ind w:left="5670" w:right="16"/>
        <w:jc w:val="both"/>
        <w:rPr>
          <w:rFonts w:ascii="Arial" w:hAnsi="Arial" w:cs="Arial"/>
          <w:i/>
          <w:sz w:val="6"/>
          <w:szCs w:val="6"/>
        </w:rPr>
      </w:pPr>
    </w:p>
    <w:p w:rsidR="000470C1" w:rsidRPr="00E57998" w:rsidRDefault="000470C1" w:rsidP="000470C1">
      <w:pPr>
        <w:pStyle w:val="Tijeloteksta31"/>
        <w:ind w:right="16"/>
        <w:jc w:val="both"/>
        <w:rPr>
          <w:b w:val="0"/>
          <w:bCs w:val="0"/>
          <w:i/>
          <w:sz w:val="22"/>
          <w:szCs w:val="22"/>
        </w:rPr>
      </w:pPr>
      <w:r w:rsidRPr="00E57998">
        <w:rPr>
          <w:i/>
          <w:noProof/>
          <w:lang w:eastAsia="hr-HR"/>
        </w:rPr>
        <mc:AlternateContent>
          <mc:Choice Requires="wps">
            <w:drawing>
              <wp:anchor distT="0" distB="0" distL="0" distR="114300" simplePos="0" relativeHeight="251659264" behindDoc="0" locked="0" layoutInCell="1" allowOverlap="1" wp14:anchorId="14562B17" wp14:editId="48BFD9E3">
                <wp:simplePos x="0" y="0"/>
                <wp:positionH relativeFrom="column">
                  <wp:posOffset>-68580</wp:posOffset>
                </wp:positionH>
                <wp:positionV relativeFrom="paragraph">
                  <wp:posOffset>635</wp:posOffset>
                </wp:positionV>
                <wp:extent cx="3037840" cy="1068705"/>
                <wp:effectExtent l="7620" t="8255" r="2540" b="889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1068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786"/>
                            </w:tblGrid>
                            <w:tr w:rsidR="000470C1">
                              <w:tc>
                                <w:tcPr>
                                  <w:tcW w:w="4786" w:type="dxa"/>
                                  <w:shd w:val="clear" w:color="auto" w:fill="auto"/>
                                </w:tcPr>
                                <w:p w:rsidR="000470C1" w:rsidRDefault="000470C1">
                                  <w:pPr>
                                    <w:pStyle w:val="Header"/>
                                    <w:ind w:right="16"/>
                                    <w:jc w:val="center"/>
                                  </w:pPr>
                                  <w:r>
                                    <w:rPr>
                                      <w:b/>
                                      <w:noProof/>
                                      <w:lang w:eastAsia="hr-HR"/>
                                    </w:rPr>
                                    <w:drawing>
                                      <wp:inline distT="0" distB="0" distL="0" distR="0" wp14:anchorId="0DAC66E4" wp14:editId="29F3EC15">
                                        <wp:extent cx="403860" cy="42735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solidFill>
                                                  <a:srgbClr val="FFFFFF">
                                                    <a:alpha val="0"/>
                                                  </a:srgbClr>
                                                </a:solidFill>
                                                <a:ln>
                                                  <a:noFill/>
                                                </a:ln>
                                              </pic:spPr>
                                            </pic:pic>
                                          </a:graphicData>
                                        </a:graphic>
                                      </wp:inline>
                                    </w:drawing>
                                  </w:r>
                                </w:p>
                              </w:tc>
                            </w:tr>
                            <w:tr w:rsidR="000470C1">
                              <w:tc>
                                <w:tcPr>
                                  <w:tcW w:w="4786" w:type="dxa"/>
                                  <w:shd w:val="clear" w:color="auto" w:fill="auto"/>
                                </w:tcPr>
                                <w:p w:rsidR="000470C1" w:rsidRDefault="000470C1">
                                  <w:pPr>
                                    <w:pStyle w:val="Header"/>
                                    <w:ind w:right="16"/>
                                    <w:jc w:val="center"/>
                                  </w:pPr>
                                  <w:r>
                                    <w:rPr>
                                      <w:rFonts w:ascii="Arial" w:hAnsi="Arial" w:cs="Arial"/>
                                      <w:b/>
                                      <w:bCs/>
                                      <w:sz w:val="22"/>
                                      <w:szCs w:val="22"/>
                                    </w:rPr>
                                    <w:t>REPUBLIKA HRVATSKA</w:t>
                                  </w:r>
                                </w:p>
                              </w:tc>
                            </w:tr>
                            <w:tr w:rsidR="000470C1">
                              <w:tc>
                                <w:tcPr>
                                  <w:tcW w:w="4786" w:type="dxa"/>
                                  <w:shd w:val="clear" w:color="auto" w:fill="auto"/>
                                </w:tcPr>
                                <w:p w:rsidR="000470C1" w:rsidRDefault="000470C1">
                                  <w:pPr>
                                    <w:pStyle w:val="Header"/>
                                    <w:ind w:right="16"/>
                                    <w:jc w:val="center"/>
                                  </w:pPr>
                                  <w:r>
                                    <w:rPr>
                                      <w:rFonts w:ascii="Arial" w:hAnsi="Arial" w:cs="Arial"/>
                                      <w:b/>
                                      <w:bCs/>
                                      <w:sz w:val="22"/>
                                      <w:szCs w:val="22"/>
                                    </w:rPr>
                                    <w:t>PRIMORSKO-GORANSKA ŽUPANIJA</w:t>
                                  </w:r>
                                </w:p>
                              </w:tc>
                            </w:tr>
                            <w:tr w:rsidR="000470C1">
                              <w:tc>
                                <w:tcPr>
                                  <w:tcW w:w="4786" w:type="dxa"/>
                                  <w:shd w:val="clear" w:color="auto" w:fill="auto"/>
                                </w:tcPr>
                                <w:p w:rsidR="000470C1" w:rsidRDefault="000470C1">
                                  <w:pPr>
                                    <w:pStyle w:val="Header"/>
                                    <w:ind w:right="16"/>
                                    <w:jc w:val="center"/>
                                    <w:rPr>
                                      <w:rFonts w:ascii="Arial" w:hAnsi="Arial" w:cs="Arial"/>
                                      <w:b/>
                                      <w:bCs/>
                                      <w:sz w:val="22"/>
                                      <w:szCs w:val="22"/>
                                    </w:rPr>
                                  </w:pPr>
                                  <w:r>
                                    <w:rPr>
                                      <w:rFonts w:ascii="Arial" w:hAnsi="Arial" w:cs="Arial"/>
                                      <w:b/>
                                      <w:bCs/>
                                      <w:sz w:val="22"/>
                                      <w:szCs w:val="22"/>
                                    </w:rPr>
                                    <w:t>Upravni odjel za</w:t>
                                  </w:r>
                                </w:p>
                                <w:p w:rsidR="000470C1" w:rsidRDefault="000470C1">
                                  <w:pPr>
                                    <w:pStyle w:val="Header"/>
                                    <w:ind w:right="16"/>
                                    <w:jc w:val="center"/>
                                  </w:pPr>
                                  <w:r>
                                    <w:rPr>
                                      <w:rFonts w:ascii="Arial" w:hAnsi="Arial" w:cs="Arial"/>
                                      <w:b/>
                                      <w:bCs/>
                                      <w:sz w:val="22"/>
                                      <w:szCs w:val="22"/>
                                    </w:rPr>
                                    <w:t>turizam, poduzetništvo i ruralni razvoj</w:t>
                                  </w:r>
                                </w:p>
                              </w:tc>
                            </w:tr>
                          </w:tbl>
                          <w:p w:rsidR="000470C1" w:rsidRDefault="000470C1" w:rsidP="000470C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62B17" id="_x0000_t202" coordsize="21600,21600" o:spt="202" path="m,l,21600r21600,l21600,xe">
                <v:stroke joinstyle="miter"/>
                <v:path gradientshapeok="t" o:connecttype="rect"/>
              </v:shapetype>
              <v:shape id="Text Box 3" o:spid="_x0000_s1026" type="#_x0000_t202" style="position:absolute;left:0;text-align:left;margin-left:-5.4pt;margin-top:.05pt;width:239.2pt;height:84.15pt;z-index:25165926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" stroked="f">
                <v:fill opacity="0"/>
                <v:textbox inset="0,0,0,0">
                  <w:txbxContent>
                    <w:tbl>
                      <w:tblPr>
                        <w:tblW w:w="0" w:type="auto"/>
                        <w:tblInd w:w="108" w:type="dxa"/>
                        <w:tblLayout w:type="fixed"/>
                        <w:tblLook w:val="0000" w:firstRow="0" w:lastRow="0" w:firstColumn="0" w:lastColumn="0" w:noHBand="0" w:noVBand="0"/>
                      </w:tblPr>
                      <w:tblGrid>
                        <w:gridCol w:w="4786"/>
                      </w:tblGrid>
                      <w:tr w:rsidR="000470C1">
                        <w:tc>
                          <w:tcPr>
                            <w:tcW w:w="4786" w:type="dxa"/>
                            <w:shd w:val="clear" w:color="auto" w:fill="auto"/>
                          </w:tcPr>
                          <w:p w:rsidR="000470C1" w:rsidRDefault="000470C1">
                            <w:pPr>
                              <w:pStyle w:val="Header"/>
                              <w:ind w:right="16"/>
                              <w:jc w:val="center"/>
                            </w:pPr>
                            <w:r>
                              <w:rPr>
                                <w:b/>
                                <w:noProof/>
                                <w:lang w:eastAsia="hr-HR"/>
                              </w:rPr>
                              <w:drawing>
                                <wp:inline distT="0" distB="0" distL="0" distR="0" wp14:anchorId="0DAC66E4" wp14:editId="29F3EC15">
                                  <wp:extent cx="403860" cy="42735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solidFill>
                                            <a:srgbClr val="FFFFFF">
                                              <a:alpha val="0"/>
                                            </a:srgbClr>
                                          </a:solidFill>
                                          <a:ln>
                                            <a:noFill/>
                                          </a:ln>
                                        </pic:spPr>
                                      </pic:pic>
                                    </a:graphicData>
                                  </a:graphic>
                                </wp:inline>
                              </w:drawing>
                            </w:r>
                          </w:p>
                        </w:tc>
                      </w:tr>
                      <w:tr w:rsidR="000470C1">
                        <w:tc>
                          <w:tcPr>
                            <w:tcW w:w="4786" w:type="dxa"/>
                            <w:shd w:val="clear" w:color="auto" w:fill="auto"/>
                          </w:tcPr>
                          <w:p w:rsidR="000470C1" w:rsidRDefault="000470C1">
                            <w:pPr>
                              <w:pStyle w:val="Header"/>
                              <w:ind w:right="16"/>
                              <w:jc w:val="center"/>
                            </w:pPr>
                            <w:r>
                              <w:rPr>
                                <w:rFonts w:ascii="Arial" w:hAnsi="Arial" w:cs="Arial"/>
                                <w:b/>
                                <w:bCs/>
                                <w:sz w:val="22"/>
                                <w:szCs w:val="22"/>
                              </w:rPr>
                              <w:t>REPUBLIKA HRVATSKA</w:t>
                            </w:r>
                          </w:p>
                        </w:tc>
                      </w:tr>
                      <w:tr w:rsidR="000470C1">
                        <w:tc>
                          <w:tcPr>
                            <w:tcW w:w="4786" w:type="dxa"/>
                            <w:shd w:val="clear" w:color="auto" w:fill="auto"/>
                          </w:tcPr>
                          <w:p w:rsidR="000470C1" w:rsidRDefault="000470C1">
                            <w:pPr>
                              <w:pStyle w:val="Header"/>
                              <w:ind w:right="16"/>
                              <w:jc w:val="center"/>
                            </w:pPr>
                            <w:r>
                              <w:rPr>
                                <w:rFonts w:ascii="Arial" w:hAnsi="Arial" w:cs="Arial"/>
                                <w:b/>
                                <w:bCs/>
                                <w:sz w:val="22"/>
                                <w:szCs w:val="22"/>
                              </w:rPr>
                              <w:t>PRIMORSKO-GORANSKA ŽUPANIJA</w:t>
                            </w:r>
                          </w:p>
                        </w:tc>
                      </w:tr>
                      <w:tr w:rsidR="000470C1">
                        <w:tc>
                          <w:tcPr>
                            <w:tcW w:w="4786" w:type="dxa"/>
                            <w:shd w:val="clear" w:color="auto" w:fill="auto"/>
                          </w:tcPr>
                          <w:p w:rsidR="000470C1" w:rsidRDefault="000470C1">
                            <w:pPr>
                              <w:pStyle w:val="Header"/>
                              <w:ind w:right="16"/>
                              <w:jc w:val="center"/>
                              <w:rPr>
                                <w:rFonts w:ascii="Arial" w:hAnsi="Arial" w:cs="Arial"/>
                                <w:b/>
                                <w:bCs/>
                                <w:sz w:val="22"/>
                                <w:szCs w:val="22"/>
                              </w:rPr>
                            </w:pPr>
                            <w:r>
                              <w:rPr>
                                <w:rFonts w:ascii="Arial" w:hAnsi="Arial" w:cs="Arial"/>
                                <w:b/>
                                <w:bCs/>
                                <w:sz w:val="22"/>
                                <w:szCs w:val="22"/>
                              </w:rPr>
                              <w:t>Upravni odjel za</w:t>
                            </w:r>
                          </w:p>
                          <w:p w:rsidR="000470C1" w:rsidRDefault="000470C1">
                            <w:pPr>
                              <w:pStyle w:val="Header"/>
                              <w:ind w:right="16"/>
                              <w:jc w:val="center"/>
                            </w:pPr>
                            <w:r>
                              <w:rPr>
                                <w:rFonts w:ascii="Arial" w:hAnsi="Arial" w:cs="Arial"/>
                                <w:b/>
                                <w:bCs/>
                                <w:sz w:val="22"/>
                                <w:szCs w:val="22"/>
                              </w:rPr>
                              <w:t>turizam, poduzetništvo i ruralni razvoj</w:t>
                            </w:r>
                          </w:p>
                        </w:tc>
                      </w:tr>
                    </w:tbl>
                    <w:p w:rsidR="000470C1" w:rsidRDefault="000470C1" w:rsidP="000470C1">
                      <w:r>
                        <w:t xml:space="preserve"> </w:t>
                      </w:r>
                    </w:p>
                  </w:txbxContent>
                </v:textbox>
                <w10:wrap type="square"/>
              </v:shape>
            </w:pict>
          </mc:Fallback>
        </mc:AlternateContent>
      </w:r>
    </w:p>
    <w:p w:rsidR="000470C1" w:rsidRPr="00E57998" w:rsidRDefault="000470C1" w:rsidP="000470C1">
      <w:pPr>
        <w:pStyle w:val="Tijeloteksta31"/>
        <w:ind w:right="16"/>
        <w:jc w:val="both"/>
        <w:rPr>
          <w:b w:val="0"/>
          <w:bCs w:val="0"/>
          <w:i/>
          <w:sz w:val="22"/>
          <w:szCs w:val="22"/>
        </w:rPr>
      </w:pPr>
    </w:p>
    <w:p w:rsidR="000470C1" w:rsidRPr="00E57998" w:rsidRDefault="000470C1" w:rsidP="000470C1">
      <w:pPr>
        <w:pStyle w:val="Tijeloteksta31"/>
        <w:ind w:right="16"/>
        <w:jc w:val="both"/>
        <w:rPr>
          <w:b w:val="0"/>
          <w:bCs w:val="0"/>
          <w:i/>
          <w:sz w:val="22"/>
          <w:szCs w:val="22"/>
          <w:lang w:eastAsia="hr-HR"/>
        </w:rPr>
      </w:pPr>
      <w:r w:rsidRPr="00E57998">
        <w:rPr>
          <w:i/>
          <w:noProof/>
          <w:lang w:eastAsia="hr-HR"/>
        </w:rPr>
        <w:drawing>
          <wp:anchor distT="0" distB="0" distL="114935" distR="114935" simplePos="0" relativeHeight="251660288" behindDoc="0" locked="0" layoutInCell="1" allowOverlap="1" wp14:anchorId="0316ACB7" wp14:editId="17EC9464">
            <wp:simplePos x="0" y="0"/>
            <wp:positionH relativeFrom="column">
              <wp:posOffset>-3322955</wp:posOffset>
            </wp:positionH>
            <wp:positionV relativeFrom="paragraph">
              <wp:posOffset>130810</wp:posOffset>
            </wp:positionV>
            <wp:extent cx="291465" cy="356870"/>
            <wp:effectExtent l="0" t="0" r="0" b="0"/>
            <wp:wrapNone/>
            <wp:docPr id="8"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 cy="3568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0470C1" w:rsidRPr="00E57998" w:rsidRDefault="000470C1" w:rsidP="000470C1">
      <w:pPr>
        <w:pStyle w:val="Tijeloteksta31"/>
        <w:ind w:right="16"/>
        <w:jc w:val="both"/>
        <w:rPr>
          <w:b w:val="0"/>
          <w:bCs w:val="0"/>
          <w:i/>
          <w:sz w:val="22"/>
          <w:szCs w:val="22"/>
          <w:lang w:eastAsia="hr-HR"/>
        </w:rPr>
      </w:pPr>
    </w:p>
    <w:p w:rsidR="000470C1" w:rsidRPr="00E57998" w:rsidRDefault="000470C1" w:rsidP="000470C1">
      <w:pPr>
        <w:ind w:right="16"/>
        <w:rPr>
          <w:rFonts w:ascii="Arial" w:hAnsi="Arial" w:cs="Arial"/>
          <w:b/>
          <w:bCs/>
          <w:i/>
          <w:sz w:val="22"/>
          <w:szCs w:val="22"/>
        </w:rPr>
      </w:pPr>
    </w:p>
    <w:p w:rsidR="000470C1" w:rsidRPr="00E57998" w:rsidRDefault="000470C1" w:rsidP="000470C1">
      <w:pPr>
        <w:ind w:right="16"/>
        <w:rPr>
          <w:rFonts w:ascii="Arial" w:hAnsi="Arial" w:cs="Arial"/>
          <w:b/>
          <w:bCs/>
          <w:i/>
          <w:sz w:val="22"/>
          <w:szCs w:val="22"/>
        </w:rPr>
      </w:pPr>
    </w:p>
    <w:p w:rsidR="000470C1" w:rsidRPr="00E57998" w:rsidRDefault="000470C1" w:rsidP="000470C1">
      <w:pPr>
        <w:ind w:right="16"/>
        <w:rPr>
          <w:rFonts w:ascii="Arial" w:hAnsi="Arial" w:cs="Arial"/>
          <w:b/>
          <w:bCs/>
          <w:i/>
          <w:sz w:val="22"/>
          <w:szCs w:val="22"/>
        </w:rPr>
      </w:pPr>
    </w:p>
    <w:p w:rsidR="000470C1" w:rsidRPr="00E57998" w:rsidRDefault="000470C1" w:rsidP="000470C1">
      <w:pPr>
        <w:ind w:right="16"/>
        <w:rPr>
          <w:rFonts w:ascii="Arial" w:hAnsi="Arial" w:cs="Arial"/>
          <w:i/>
          <w:sz w:val="22"/>
          <w:szCs w:val="22"/>
        </w:rPr>
      </w:pPr>
    </w:p>
    <w:p w:rsidR="000470C1" w:rsidRPr="00E57998" w:rsidRDefault="000470C1" w:rsidP="000470C1">
      <w:pPr>
        <w:ind w:right="16"/>
        <w:jc w:val="center"/>
        <w:rPr>
          <w:rFonts w:ascii="Arial" w:hAnsi="Arial" w:cs="Arial"/>
          <w:b/>
          <w:kern w:val="1"/>
          <w:sz w:val="28"/>
          <w:szCs w:val="28"/>
        </w:rPr>
      </w:pPr>
      <w:r w:rsidRPr="00E57998">
        <w:rPr>
          <w:rFonts w:ascii="Arial" w:hAnsi="Arial" w:cs="Arial"/>
          <w:b/>
          <w:sz w:val="22"/>
          <w:szCs w:val="22"/>
        </w:rPr>
        <w:t>OBRAZAC PRIJAVE ZA</w:t>
      </w:r>
    </w:p>
    <w:p w:rsidR="000470C1" w:rsidRPr="00E57998" w:rsidRDefault="000470C1" w:rsidP="000470C1">
      <w:pPr>
        <w:tabs>
          <w:tab w:val="left" w:pos="426"/>
          <w:tab w:val="left" w:pos="567"/>
          <w:tab w:val="left" w:pos="993"/>
        </w:tabs>
        <w:jc w:val="both"/>
        <w:rPr>
          <w:rFonts w:ascii="Arial" w:hAnsi="Arial" w:cs="Arial"/>
          <w:b/>
        </w:rPr>
      </w:pPr>
      <w:r w:rsidRPr="00E57998">
        <w:rPr>
          <w:rFonts w:ascii="Arial" w:hAnsi="Arial" w:cs="Arial"/>
          <w:b/>
        </w:rPr>
        <w:t>- Mjeru 1.2.1. Nabava opreme za proizvodne i uslužne djelatnosti za poduzetnike u sektoru malog gospodarstva</w:t>
      </w:r>
    </w:p>
    <w:tbl>
      <w:tblPr>
        <w:tblW w:w="10056" w:type="dxa"/>
        <w:tblInd w:w="-299" w:type="dxa"/>
        <w:tblLayout w:type="fixed"/>
        <w:tblLook w:val="0000" w:firstRow="0" w:lastRow="0" w:firstColumn="0" w:lastColumn="0" w:noHBand="0" w:noVBand="0"/>
      </w:tblPr>
      <w:tblGrid>
        <w:gridCol w:w="3515"/>
        <w:gridCol w:w="2056"/>
        <w:gridCol w:w="1092"/>
        <w:gridCol w:w="1093"/>
        <w:gridCol w:w="2300"/>
      </w:tblGrid>
      <w:tr w:rsidR="00575E8E" w:rsidRPr="00E57998" w:rsidTr="000470C1">
        <w:trPr>
          <w:trHeight w:val="569"/>
        </w:trPr>
        <w:tc>
          <w:tcPr>
            <w:tcW w:w="10056" w:type="dxa"/>
            <w:gridSpan w:val="5"/>
            <w:tcBorders>
              <w:top w:val="double" w:sz="4" w:space="0" w:color="000000"/>
              <w:left w:val="double" w:sz="4" w:space="0" w:color="000000"/>
              <w:bottom w:val="double" w:sz="4" w:space="0" w:color="000000"/>
              <w:right w:val="double" w:sz="4" w:space="0" w:color="000000"/>
            </w:tcBorders>
            <w:shd w:val="clear" w:color="auto" w:fill="FFFF99"/>
            <w:vAlign w:val="center"/>
          </w:tcPr>
          <w:p w:rsidR="000470C1" w:rsidRPr="00E57998" w:rsidRDefault="000470C1" w:rsidP="008056F4">
            <w:pPr>
              <w:tabs>
                <w:tab w:val="center" w:pos="4536"/>
                <w:tab w:val="right" w:pos="9072"/>
              </w:tabs>
              <w:spacing w:line="276" w:lineRule="auto"/>
              <w:ind w:right="16"/>
              <w:jc w:val="both"/>
              <w:rPr>
                <w:rFonts w:ascii="Arial" w:hAnsi="Arial" w:cs="Arial"/>
                <w:b/>
              </w:rPr>
            </w:pPr>
            <w:r w:rsidRPr="00E57998">
              <w:rPr>
                <w:rFonts w:ascii="Arial" w:hAnsi="Arial" w:cs="Arial"/>
                <w:b/>
              </w:rPr>
              <w:t>A) OSNOVNI PODACI O PRIJAVITELJU (PODUZETNIKU)</w:t>
            </w:r>
          </w:p>
          <w:p w:rsidR="000470C1" w:rsidRPr="00E57998" w:rsidRDefault="000470C1" w:rsidP="008056F4">
            <w:pPr>
              <w:tabs>
                <w:tab w:val="center" w:pos="4536"/>
                <w:tab w:val="right" w:pos="9072"/>
              </w:tabs>
              <w:spacing w:line="276" w:lineRule="auto"/>
              <w:ind w:right="16"/>
              <w:jc w:val="both"/>
              <w:rPr>
                <w:b/>
              </w:rPr>
            </w:pPr>
          </w:p>
        </w:tc>
      </w:tr>
      <w:tr w:rsidR="00575E8E" w:rsidRPr="00E57998" w:rsidTr="000470C1">
        <w:trPr>
          <w:trHeight w:val="680"/>
        </w:trPr>
        <w:tc>
          <w:tcPr>
            <w:tcW w:w="3515" w:type="dxa"/>
            <w:tcBorders>
              <w:top w:val="doub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spacing w:line="276" w:lineRule="auto"/>
              <w:ind w:right="16"/>
              <w:rPr>
                <w:rFonts w:ascii="Arial" w:hAnsi="Arial" w:cs="Arial"/>
                <w:b/>
                <w:sz w:val="22"/>
                <w:szCs w:val="22"/>
              </w:rPr>
            </w:pPr>
            <w:r w:rsidRPr="00E57998">
              <w:rPr>
                <w:rFonts w:ascii="Arial" w:hAnsi="Arial" w:cs="Arial"/>
                <w:b/>
                <w:sz w:val="22"/>
                <w:szCs w:val="22"/>
              </w:rPr>
              <w:t>Naziv (</w:t>
            </w:r>
            <w:r w:rsidRPr="00E57998">
              <w:rPr>
                <w:rFonts w:ascii="Arial" w:hAnsi="Arial" w:cs="Arial"/>
                <w:b/>
                <w:sz w:val="20"/>
                <w:szCs w:val="20"/>
              </w:rPr>
              <w:t>upisati puni naziv i organizacijski oblik prijavitelja</w:t>
            </w:r>
            <w:r w:rsidRPr="00E57998">
              <w:rPr>
                <w:rFonts w:ascii="Arial" w:hAnsi="Arial" w:cs="Arial"/>
                <w:b/>
                <w:sz w:val="22"/>
                <w:szCs w:val="22"/>
              </w:rPr>
              <w:t xml:space="preserve"> )</w:t>
            </w:r>
          </w:p>
        </w:tc>
        <w:tc>
          <w:tcPr>
            <w:tcW w:w="6541" w:type="dxa"/>
            <w:gridSpan w:val="4"/>
            <w:tcBorders>
              <w:top w:val="double" w:sz="4" w:space="0" w:color="000000"/>
              <w:left w:val="doub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napToGrid w:val="0"/>
              <w:spacing w:line="276" w:lineRule="auto"/>
              <w:ind w:right="16"/>
              <w:jc w:val="both"/>
              <w:rPr>
                <w:rFonts w:ascii="Arial" w:hAnsi="Arial" w:cs="Arial"/>
                <w:b/>
                <w:sz w:val="22"/>
                <w:szCs w:val="22"/>
              </w:rPr>
            </w:pPr>
          </w:p>
        </w:tc>
      </w:tr>
      <w:tr w:rsidR="00575E8E" w:rsidRPr="00E57998" w:rsidTr="000470C1">
        <w:trPr>
          <w:trHeight w:val="632"/>
        </w:trPr>
        <w:tc>
          <w:tcPr>
            <w:tcW w:w="3515"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spacing w:line="276" w:lineRule="auto"/>
              <w:ind w:right="16"/>
              <w:rPr>
                <w:rFonts w:ascii="Arial" w:hAnsi="Arial" w:cs="Arial"/>
                <w:b/>
                <w:sz w:val="22"/>
                <w:szCs w:val="22"/>
              </w:rPr>
            </w:pPr>
            <w:r w:rsidRPr="00E57998">
              <w:rPr>
                <w:rFonts w:ascii="Arial" w:hAnsi="Arial" w:cs="Arial"/>
                <w:b/>
                <w:sz w:val="22"/>
                <w:szCs w:val="22"/>
              </w:rPr>
              <w:t>Sjedište i adresa (</w:t>
            </w:r>
            <w:r w:rsidRPr="00E57998">
              <w:rPr>
                <w:rFonts w:ascii="Arial" w:hAnsi="Arial" w:cs="Arial"/>
                <w:b/>
                <w:sz w:val="20"/>
                <w:szCs w:val="20"/>
              </w:rPr>
              <w:t>upisati  ulicu i k.br, poštanski broj i mjesto)</w:t>
            </w:r>
          </w:p>
        </w:tc>
        <w:tc>
          <w:tcPr>
            <w:tcW w:w="6541" w:type="dxa"/>
            <w:gridSpan w:val="4"/>
            <w:tcBorders>
              <w:top w:val="single" w:sz="4" w:space="0" w:color="000000"/>
              <w:left w:val="doub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napToGrid w:val="0"/>
              <w:spacing w:line="276" w:lineRule="auto"/>
              <w:ind w:right="16"/>
              <w:jc w:val="both"/>
              <w:rPr>
                <w:rFonts w:ascii="Arial" w:hAnsi="Arial" w:cs="Arial"/>
                <w:b/>
                <w:sz w:val="22"/>
                <w:szCs w:val="22"/>
              </w:rPr>
            </w:pPr>
          </w:p>
        </w:tc>
      </w:tr>
      <w:tr w:rsidR="00575E8E" w:rsidRPr="00E57998" w:rsidTr="000470C1">
        <w:trPr>
          <w:trHeight w:val="393"/>
        </w:trPr>
        <w:tc>
          <w:tcPr>
            <w:tcW w:w="3515"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spacing w:line="276" w:lineRule="auto"/>
              <w:ind w:right="16"/>
              <w:rPr>
                <w:rFonts w:ascii="Arial" w:hAnsi="Arial" w:cs="Arial"/>
                <w:b/>
                <w:sz w:val="22"/>
                <w:szCs w:val="22"/>
              </w:rPr>
            </w:pPr>
            <w:r w:rsidRPr="00E57998">
              <w:rPr>
                <w:rFonts w:ascii="Arial" w:hAnsi="Arial" w:cs="Arial"/>
                <w:b/>
                <w:sz w:val="22"/>
                <w:szCs w:val="22"/>
              </w:rPr>
              <w:t>OIB</w:t>
            </w:r>
            <w:r w:rsidRPr="00E57998">
              <w:rPr>
                <w:rFonts w:ascii="Arial" w:hAnsi="Arial" w:cs="Arial"/>
                <w:b/>
                <w:sz w:val="22"/>
                <w:szCs w:val="22"/>
                <w:lang w:eastAsia="hr-HR"/>
              </w:rPr>
              <w:t xml:space="preserve"> </w:t>
            </w:r>
          </w:p>
        </w:tc>
        <w:tc>
          <w:tcPr>
            <w:tcW w:w="6541" w:type="dxa"/>
            <w:gridSpan w:val="4"/>
            <w:tcBorders>
              <w:top w:val="single" w:sz="4" w:space="0" w:color="000000"/>
              <w:left w:val="doub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napToGrid w:val="0"/>
              <w:spacing w:line="276" w:lineRule="auto"/>
              <w:ind w:right="16"/>
              <w:jc w:val="both"/>
              <w:rPr>
                <w:rFonts w:ascii="Arial" w:hAnsi="Arial" w:cs="Arial"/>
                <w:b/>
                <w:sz w:val="22"/>
                <w:szCs w:val="22"/>
              </w:rPr>
            </w:pPr>
          </w:p>
        </w:tc>
      </w:tr>
      <w:tr w:rsidR="00575E8E" w:rsidRPr="00E57998" w:rsidTr="000470C1">
        <w:trPr>
          <w:trHeight w:val="393"/>
        </w:trPr>
        <w:tc>
          <w:tcPr>
            <w:tcW w:w="3515"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spacing w:line="276" w:lineRule="auto"/>
              <w:ind w:right="16"/>
              <w:rPr>
                <w:rFonts w:ascii="Arial" w:hAnsi="Arial" w:cs="Arial"/>
                <w:b/>
                <w:sz w:val="22"/>
                <w:szCs w:val="22"/>
              </w:rPr>
            </w:pPr>
            <w:r w:rsidRPr="00E57998">
              <w:rPr>
                <w:rFonts w:ascii="Arial" w:hAnsi="Arial" w:cs="Arial"/>
                <w:b/>
                <w:sz w:val="22"/>
                <w:szCs w:val="22"/>
              </w:rPr>
              <w:t xml:space="preserve">Datum godina osnivanja </w:t>
            </w:r>
          </w:p>
        </w:tc>
        <w:tc>
          <w:tcPr>
            <w:tcW w:w="6541" w:type="dxa"/>
            <w:gridSpan w:val="4"/>
            <w:tcBorders>
              <w:top w:val="single" w:sz="4" w:space="0" w:color="000000"/>
              <w:left w:val="doub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napToGrid w:val="0"/>
              <w:spacing w:line="276" w:lineRule="auto"/>
              <w:ind w:right="16"/>
              <w:jc w:val="both"/>
              <w:rPr>
                <w:rFonts w:ascii="Arial" w:hAnsi="Arial" w:cs="Arial"/>
                <w:b/>
                <w:sz w:val="22"/>
                <w:szCs w:val="22"/>
              </w:rPr>
            </w:pPr>
          </w:p>
        </w:tc>
      </w:tr>
      <w:tr w:rsidR="00575E8E" w:rsidRPr="00E57998" w:rsidTr="000470C1">
        <w:trPr>
          <w:trHeight w:val="399"/>
        </w:trPr>
        <w:tc>
          <w:tcPr>
            <w:tcW w:w="3515"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spacing w:line="276" w:lineRule="auto"/>
              <w:ind w:right="16"/>
              <w:rPr>
                <w:rFonts w:ascii="Arial" w:hAnsi="Arial" w:cs="Arial"/>
                <w:b/>
                <w:sz w:val="22"/>
                <w:szCs w:val="22"/>
              </w:rPr>
            </w:pPr>
            <w:r w:rsidRPr="00E57998">
              <w:rPr>
                <w:rFonts w:ascii="Arial" w:hAnsi="Arial" w:cs="Arial"/>
                <w:b/>
                <w:sz w:val="22"/>
                <w:szCs w:val="22"/>
              </w:rPr>
              <w:t xml:space="preserve">Telefon/mobitel </w:t>
            </w:r>
          </w:p>
        </w:tc>
        <w:tc>
          <w:tcPr>
            <w:tcW w:w="6541" w:type="dxa"/>
            <w:gridSpan w:val="4"/>
            <w:tcBorders>
              <w:top w:val="single" w:sz="4" w:space="0" w:color="000000"/>
              <w:left w:val="doub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napToGrid w:val="0"/>
              <w:spacing w:line="276" w:lineRule="auto"/>
              <w:ind w:right="16"/>
              <w:jc w:val="both"/>
              <w:rPr>
                <w:rFonts w:ascii="Arial" w:hAnsi="Arial" w:cs="Arial"/>
                <w:b/>
                <w:sz w:val="22"/>
                <w:szCs w:val="22"/>
              </w:rPr>
            </w:pPr>
          </w:p>
        </w:tc>
      </w:tr>
      <w:tr w:rsidR="00575E8E" w:rsidRPr="00E57998" w:rsidTr="000470C1">
        <w:trPr>
          <w:trHeight w:val="388"/>
        </w:trPr>
        <w:tc>
          <w:tcPr>
            <w:tcW w:w="3515"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spacing w:line="276" w:lineRule="auto"/>
              <w:ind w:right="16"/>
              <w:rPr>
                <w:rFonts w:ascii="Arial" w:hAnsi="Arial" w:cs="Arial"/>
                <w:b/>
                <w:sz w:val="22"/>
                <w:szCs w:val="22"/>
              </w:rPr>
            </w:pPr>
            <w:r w:rsidRPr="00E57998">
              <w:rPr>
                <w:rFonts w:ascii="Arial" w:hAnsi="Arial" w:cs="Arial"/>
                <w:b/>
                <w:sz w:val="22"/>
                <w:szCs w:val="22"/>
              </w:rPr>
              <w:t>E-pošta</w:t>
            </w:r>
          </w:p>
        </w:tc>
        <w:tc>
          <w:tcPr>
            <w:tcW w:w="6541" w:type="dxa"/>
            <w:gridSpan w:val="4"/>
            <w:tcBorders>
              <w:top w:val="single" w:sz="4" w:space="0" w:color="000000"/>
              <w:left w:val="doub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napToGrid w:val="0"/>
              <w:spacing w:line="276" w:lineRule="auto"/>
              <w:ind w:right="16"/>
              <w:jc w:val="both"/>
              <w:rPr>
                <w:rFonts w:ascii="Arial" w:hAnsi="Arial" w:cs="Arial"/>
                <w:b/>
                <w:sz w:val="22"/>
                <w:szCs w:val="22"/>
              </w:rPr>
            </w:pPr>
          </w:p>
        </w:tc>
      </w:tr>
      <w:tr w:rsidR="00575E8E" w:rsidRPr="00E57998" w:rsidTr="000470C1">
        <w:trPr>
          <w:trHeight w:val="340"/>
        </w:trPr>
        <w:tc>
          <w:tcPr>
            <w:tcW w:w="3515"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spacing w:line="276" w:lineRule="auto"/>
              <w:ind w:right="16"/>
              <w:rPr>
                <w:rFonts w:ascii="Arial" w:hAnsi="Arial" w:cs="Arial"/>
                <w:b/>
                <w:sz w:val="22"/>
                <w:szCs w:val="22"/>
              </w:rPr>
            </w:pPr>
            <w:r w:rsidRPr="00E57998">
              <w:rPr>
                <w:rFonts w:ascii="Arial" w:hAnsi="Arial" w:cs="Arial"/>
                <w:b/>
                <w:sz w:val="22"/>
                <w:szCs w:val="22"/>
              </w:rPr>
              <w:t>Web-stranica</w:t>
            </w:r>
          </w:p>
        </w:tc>
        <w:tc>
          <w:tcPr>
            <w:tcW w:w="6541" w:type="dxa"/>
            <w:gridSpan w:val="4"/>
            <w:tcBorders>
              <w:top w:val="single" w:sz="4" w:space="0" w:color="000000"/>
              <w:left w:val="doub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napToGrid w:val="0"/>
              <w:spacing w:line="276" w:lineRule="auto"/>
              <w:ind w:right="16"/>
              <w:jc w:val="both"/>
              <w:rPr>
                <w:rFonts w:ascii="Arial" w:hAnsi="Arial" w:cs="Arial"/>
                <w:b/>
                <w:sz w:val="22"/>
                <w:szCs w:val="22"/>
              </w:rPr>
            </w:pPr>
          </w:p>
        </w:tc>
      </w:tr>
      <w:tr w:rsidR="00575E8E" w:rsidRPr="00E57998" w:rsidTr="000470C1">
        <w:trPr>
          <w:trHeight w:val="373"/>
        </w:trPr>
        <w:tc>
          <w:tcPr>
            <w:tcW w:w="3515"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ind w:right="16"/>
              <w:rPr>
                <w:rFonts w:ascii="Arial" w:hAnsi="Arial" w:cs="Arial"/>
                <w:b/>
                <w:sz w:val="22"/>
                <w:szCs w:val="22"/>
              </w:rPr>
            </w:pPr>
            <w:r w:rsidRPr="00E57998">
              <w:rPr>
                <w:rFonts w:ascii="Arial" w:hAnsi="Arial" w:cs="Arial"/>
                <w:b/>
                <w:sz w:val="22"/>
                <w:szCs w:val="22"/>
              </w:rPr>
              <w:t>Osoba za kontakt i telefon</w:t>
            </w:r>
          </w:p>
        </w:tc>
        <w:tc>
          <w:tcPr>
            <w:tcW w:w="6541" w:type="dxa"/>
            <w:gridSpan w:val="4"/>
            <w:tcBorders>
              <w:top w:val="single" w:sz="4" w:space="0" w:color="000000"/>
              <w:left w:val="doub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napToGrid w:val="0"/>
              <w:spacing w:line="276" w:lineRule="auto"/>
              <w:ind w:right="16"/>
              <w:jc w:val="both"/>
              <w:rPr>
                <w:rFonts w:ascii="Arial" w:hAnsi="Arial" w:cs="Arial"/>
                <w:b/>
                <w:sz w:val="22"/>
                <w:szCs w:val="22"/>
              </w:rPr>
            </w:pPr>
          </w:p>
        </w:tc>
      </w:tr>
      <w:tr w:rsidR="00575E8E" w:rsidRPr="00E57998" w:rsidTr="000470C1">
        <w:trPr>
          <w:trHeight w:val="560"/>
        </w:trPr>
        <w:tc>
          <w:tcPr>
            <w:tcW w:w="3515"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ind w:right="16"/>
              <w:rPr>
                <w:rFonts w:ascii="Arial" w:hAnsi="Arial" w:cs="Arial"/>
                <w:b/>
                <w:sz w:val="22"/>
                <w:szCs w:val="22"/>
              </w:rPr>
            </w:pPr>
            <w:r w:rsidRPr="00E57998">
              <w:rPr>
                <w:rFonts w:ascii="Arial" w:hAnsi="Arial" w:cs="Arial"/>
                <w:b/>
                <w:sz w:val="22"/>
                <w:szCs w:val="22"/>
              </w:rPr>
              <w:t xml:space="preserve">Poslovna banka i broj žiro računa- IBAN </w:t>
            </w:r>
          </w:p>
        </w:tc>
        <w:tc>
          <w:tcPr>
            <w:tcW w:w="6541" w:type="dxa"/>
            <w:gridSpan w:val="4"/>
            <w:tcBorders>
              <w:top w:val="single" w:sz="4" w:space="0" w:color="000000"/>
              <w:left w:val="doub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napToGrid w:val="0"/>
              <w:spacing w:line="276" w:lineRule="auto"/>
              <w:ind w:right="16"/>
              <w:jc w:val="both"/>
              <w:rPr>
                <w:rFonts w:ascii="Arial" w:hAnsi="Arial" w:cs="Arial"/>
                <w:b/>
                <w:sz w:val="22"/>
                <w:szCs w:val="22"/>
              </w:rPr>
            </w:pPr>
          </w:p>
        </w:tc>
      </w:tr>
      <w:tr w:rsidR="00575E8E" w:rsidRPr="00E57998" w:rsidTr="000470C1">
        <w:trPr>
          <w:trHeight w:val="610"/>
        </w:trPr>
        <w:tc>
          <w:tcPr>
            <w:tcW w:w="3515"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ind w:right="16"/>
              <w:rPr>
                <w:rFonts w:ascii="Arial" w:hAnsi="Arial" w:cs="Arial"/>
                <w:b/>
                <w:sz w:val="22"/>
                <w:szCs w:val="22"/>
                <w:shd w:val="clear" w:color="auto" w:fill="FFFF00"/>
              </w:rPr>
            </w:pPr>
            <w:r w:rsidRPr="00E57998">
              <w:rPr>
                <w:rFonts w:ascii="Arial" w:eastAsia="Arial" w:hAnsi="Arial" w:cs="Arial"/>
                <w:b/>
                <w:sz w:val="22"/>
                <w:szCs w:val="22"/>
              </w:rPr>
              <w:t xml:space="preserve"> </w:t>
            </w:r>
            <w:r w:rsidRPr="00E57998">
              <w:rPr>
                <w:rFonts w:ascii="Arial" w:hAnsi="Arial" w:cs="Arial"/>
                <w:b/>
                <w:sz w:val="22"/>
                <w:szCs w:val="22"/>
              </w:rPr>
              <w:t xml:space="preserve">Djelatnost koju prijavitelj obavlja </w:t>
            </w:r>
            <w:r w:rsidRPr="00E57998">
              <w:rPr>
                <w:rFonts w:ascii="Arial" w:hAnsi="Arial" w:cs="Arial"/>
                <w:b/>
                <w:sz w:val="22"/>
                <w:szCs w:val="22"/>
                <w:lang w:eastAsia="hr-HR"/>
              </w:rPr>
              <w:t>(</w:t>
            </w:r>
            <w:r w:rsidRPr="00E57998">
              <w:rPr>
                <w:rFonts w:ascii="Arial" w:hAnsi="Arial" w:cs="Arial"/>
                <w:b/>
                <w:sz w:val="20"/>
                <w:szCs w:val="20"/>
                <w:lang w:eastAsia="hr-HR"/>
              </w:rPr>
              <w:t xml:space="preserve">prema NKD iz 2007) naziv, oznaka </w:t>
            </w:r>
            <w:r w:rsidRPr="00E57998">
              <w:rPr>
                <w:rFonts w:ascii="Arial" w:hAnsi="Arial" w:cs="Arial"/>
                <w:b/>
                <w:sz w:val="20"/>
                <w:szCs w:val="20"/>
              </w:rPr>
              <w:t xml:space="preserve">sukladno obavijesti DZS o razvrstavanju </w:t>
            </w:r>
            <w:proofErr w:type="spellStart"/>
            <w:r w:rsidRPr="00E57998">
              <w:rPr>
                <w:rFonts w:ascii="Arial" w:hAnsi="Arial" w:cs="Arial"/>
                <w:b/>
                <w:sz w:val="20"/>
                <w:szCs w:val="20"/>
              </w:rPr>
              <w:t>posl.sub</w:t>
            </w:r>
            <w:proofErr w:type="spellEnd"/>
            <w:r w:rsidRPr="00E57998">
              <w:rPr>
                <w:rFonts w:ascii="Arial" w:hAnsi="Arial" w:cs="Arial"/>
                <w:b/>
                <w:sz w:val="20"/>
                <w:szCs w:val="20"/>
              </w:rPr>
              <w:t xml:space="preserve">. </w:t>
            </w:r>
          </w:p>
        </w:tc>
        <w:tc>
          <w:tcPr>
            <w:tcW w:w="6541" w:type="dxa"/>
            <w:gridSpan w:val="4"/>
            <w:tcBorders>
              <w:top w:val="single" w:sz="4" w:space="0" w:color="000000"/>
              <w:left w:val="doub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napToGrid w:val="0"/>
              <w:spacing w:line="276" w:lineRule="auto"/>
              <w:ind w:right="16"/>
              <w:jc w:val="both"/>
              <w:rPr>
                <w:rFonts w:ascii="Arial" w:hAnsi="Arial" w:cs="Arial"/>
                <w:b/>
                <w:sz w:val="22"/>
                <w:szCs w:val="22"/>
                <w:shd w:val="clear" w:color="auto" w:fill="FFFF00"/>
              </w:rPr>
            </w:pPr>
          </w:p>
          <w:p w:rsidR="000470C1" w:rsidRPr="00E57998" w:rsidRDefault="000470C1" w:rsidP="008056F4">
            <w:pPr>
              <w:tabs>
                <w:tab w:val="center" w:pos="4536"/>
                <w:tab w:val="right" w:pos="9072"/>
              </w:tabs>
              <w:spacing w:line="276" w:lineRule="auto"/>
              <w:ind w:right="16"/>
              <w:jc w:val="both"/>
              <w:rPr>
                <w:rFonts w:ascii="Arial" w:hAnsi="Arial" w:cs="Arial"/>
                <w:b/>
                <w:sz w:val="22"/>
                <w:szCs w:val="22"/>
                <w:shd w:val="clear" w:color="auto" w:fill="FFFF00"/>
              </w:rPr>
            </w:pPr>
          </w:p>
        </w:tc>
      </w:tr>
      <w:tr w:rsidR="00575E8E" w:rsidRPr="00E57998" w:rsidTr="000470C1">
        <w:trPr>
          <w:trHeight w:val="610"/>
        </w:trPr>
        <w:tc>
          <w:tcPr>
            <w:tcW w:w="3515"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ind w:right="16"/>
              <w:rPr>
                <w:rFonts w:ascii="Arial" w:hAnsi="Arial" w:cs="Arial"/>
                <w:b/>
                <w:sz w:val="22"/>
                <w:szCs w:val="22"/>
                <w:shd w:val="clear" w:color="auto" w:fill="FFFF00"/>
              </w:rPr>
            </w:pPr>
            <w:r w:rsidRPr="00E57998">
              <w:rPr>
                <w:rFonts w:ascii="Arial" w:hAnsi="Arial" w:cs="Arial"/>
                <w:b/>
                <w:sz w:val="22"/>
                <w:szCs w:val="22"/>
              </w:rPr>
              <w:t>Ostvaren prihod i rashod /primitak i izdatak u prethodnoj godini</w:t>
            </w:r>
            <w:r w:rsidRPr="00E57998">
              <w:rPr>
                <w:rFonts w:ascii="Arial" w:hAnsi="Arial" w:cs="Arial"/>
                <w:sz w:val="22"/>
                <w:szCs w:val="22"/>
              </w:rPr>
              <w:t xml:space="preserve"> </w:t>
            </w:r>
            <w:r w:rsidRPr="00E57998">
              <w:rPr>
                <w:rFonts w:ascii="Arial" w:hAnsi="Arial" w:cs="Arial"/>
                <w:sz w:val="20"/>
                <w:szCs w:val="20"/>
              </w:rPr>
              <w:t>(</w:t>
            </w:r>
            <w:r w:rsidRPr="00E57998">
              <w:rPr>
                <w:rFonts w:ascii="Arial" w:hAnsi="Arial" w:cs="Arial"/>
                <w:sz w:val="18"/>
                <w:szCs w:val="18"/>
              </w:rPr>
              <w:t>prema podacima iz zadnjeg  fin. izvješća)</w:t>
            </w:r>
          </w:p>
        </w:tc>
        <w:tc>
          <w:tcPr>
            <w:tcW w:w="6541" w:type="dxa"/>
            <w:gridSpan w:val="4"/>
            <w:tcBorders>
              <w:top w:val="single" w:sz="4" w:space="0" w:color="000000"/>
              <w:left w:val="doub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napToGrid w:val="0"/>
              <w:spacing w:line="276" w:lineRule="auto"/>
              <w:ind w:right="16"/>
              <w:jc w:val="both"/>
              <w:rPr>
                <w:rFonts w:ascii="Arial" w:hAnsi="Arial" w:cs="Arial"/>
                <w:b/>
                <w:i/>
                <w:sz w:val="22"/>
                <w:szCs w:val="22"/>
                <w:shd w:val="clear" w:color="auto" w:fill="FFFF00"/>
              </w:rPr>
            </w:pPr>
          </w:p>
        </w:tc>
      </w:tr>
      <w:tr w:rsidR="00575E8E" w:rsidRPr="00E57998" w:rsidTr="000470C1">
        <w:trPr>
          <w:trHeight w:val="488"/>
        </w:trPr>
        <w:tc>
          <w:tcPr>
            <w:tcW w:w="3515"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ind w:right="16"/>
              <w:contextualSpacing/>
              <w:rPr>
                <w:rFonts w:ascii="Arial" w:eastAsia="Arial" w:hAnsi="Arial" w:cs="Arial"/>
                <w:sz w:val="18"/>
                <w:szCs w:val="18"/>
              </w:rPr>
            </w:pPr>
            <w:r w:rsidRPr="00E57998">
              <w:rPr>
                <w:rFonts w:ascii="Arial" w:hAnsi="Arial" w:cs="Arial"/>
                <w:b/>
                <w:sz w:val="22"/>
                <w:szCs w:val="22"/>
              </w:rPr>
              <w:t xml:space="preserve">Kategorija poduzetnika  prema veličini </w:t>
            </w:r>
            <w:r w:rsidRPr="00E57998">
              <w:rPr>
                <w:rFonts w:ascii="Arial" w:hAnsi="Arial" w:cs="Arial"/>
                <w:sz w:val="22"/>
                <w:szCs w:val="22"/>
              </w:rPr>
              <w:t xml:space="preserve">(sukladno važećem Zakonu o poticanju razvoja malog gospodarstva*) </w:t>
            </w:r>
          </w:p>
          <w:p w:rsidR="000470C1" w:rsidRPr="00E57998" w:rsidRDefault="000470C1" w:rsidP="008056F4">
            <w:pPr>
              <w:tabs>
                <w:tab w:val="center" w:pos="4536"/>
                <w:tab w:val="right" w:pos="9072"/>
              </w:tabs>
              <w:ind w:right="16"/>
              <w:contextualSpacing/>
              <w:rPr>
                <w:rFonts w:ascii="Arial" w:hAnsi="Arial" w:cs="Arial"/>
                <w:b/>
                <w:i/>
                <w:sz w:val="22"/>
                <w:szCs w:val="22"/>
              </w:rPr>
            </w:pPr>
            <w:r w:rsidRPr="00E57998">
              <w:rPr>
                <w:rFonts w:ascii="Arial" w:eastAsia="Arial" w:hAnsi="Arial" w:cs="Arial"/>
                <w:sz w:val="18"/>
                <w:szCs w:val="18"/>
              </w:rPr>
              <w:t xml:space="preserve"> </w:t>
            </w:r>
            <w:r w:rsidRPr="00E57998">
              <w:rPr>
                <w:rFonts w:ascii="Arial" w:hAnsi="Arial" w:cs="Arial"/>
                <w:sz w:val="18"/>
                <w:szCs w:val="18"/>
              </w:rPr>
              <w:t>NAPOMENA: gleda se prvo uvjet broja zaposlenih koji je obavezna kategorija, a tek tada jedan od sljedeća dva uvjeta :godišnji promet i/ili aktiva odnosno dugoročna imovina. Subjekt malog gospodarstva koji nema prosječno godišnje zaposleno manje od 10 radnika(na bazi sati rada), pripada u kategoriju malih, a subjekt koji nema prosječno godišnje zaposleno manje od 50 radnika pripada u kategoriju srednjih</w:t>
            </w:r>
          </w:p>
        </w:tc>
        <w:tc>
          <w:tcPr>
            <w:tcW w:w="3148" w:type="dxa"/>
            <w:gridSpan w:val="2"/>
            <w:tcBorders>
              <w:top w:val="single" w:sz="4" w:space="0" w:color="000000"/>
              <w:left w:val="double" w:sz="4" w:space="0" w:color="000000"/>
              <w:bottom w:val="single" w:sz="4" w:space="0" w:color="000000"/>
            </w:tcBorders>
            <w:shd w:val="clear" w:color="auto" w:fill="auto"/>
          </w:tcPr>
          <w:p w:rsidR="000470C1" w:rsidRPr="00E57998" w:rsidRDefault="000470C1" w:rsidP="008056F4">
            <w:pPr>
              <w:tabs>
                <w:tab w:val="center" w:pos="4536"/>
                <w:tab w:val="right" w:pos="9072"/>
              </w:tabs>
              <w:spacing w:line="276" w:lineRule="auto"/>
              <w:ind w:right="16"/>
              <w:rPr>
                <w:rFonts w:ascii="Arial" w:hAnsi="Arial" w:cs="Arial"/>
                <w:sz w:val="22"/>
                <w:szCs w:val="22"/>
              </w:rPr>
            </w:pPr>
            <w:r w:rsidRPr="00E57998">
              <w:rPr>
                <w:rFonts w:ascii="Arial" w:hAnsi="Arial" w:cs="Arial"/>
                <w:b/>
                <w:sz w:val="22"/>
                <w:szCs w:val="22"/>
              </w:rPr>
              <w:t xml:space="preserve">Mikro </w:t>
            </w:r>
          </w:p>
          <w:p w:rsidR="000470C1" w:rsidRPr="00E57998" w:rsidRDefault="000470C1" w:rsidP="008056F4">
            <w:pPr>
              <w:tabs>
                <w:tab w:val="center" w:pos="4536"/>
                <w:tab w:val="right" w:pos="9072"/>
              </w:tabs>
              <w:spacing w:line="276" w:lineRule="auto"/>
              <w:ind w:right="16"/>
              <w:rPr>
                <w:rFonts w:ascii="Arial" w:hAnsi="Arial" w:cs="Arial"/>
                <w:sz w:val="22"/>
                <w:szCs w:val="22"/>
              </w:rPr>
            </w:pPr>
            <w:r w:rsidRPr="00E57998">
              <w:rPr>
                <w:rFonts w:ascii="Arial" w:hAnsi="Arial" w:cs="Arial"/>
                <w:sz w:val="22"/>
                <w:szCs w:val="22"/>
              </w:rPr>
              <w:t xml:space="preserve">Prosječan broj zaposlenih  u prethodnoj godini ( manje od 10) :   _____  </w:t>
            </w:r>
          </w:p>
          <w:p w:rsidR="000470C1" w:rsidRPr="00E57998" w:rsidRDefault="000470C1" w:rsidP="008056F4">
            <w:pPr>
              <w:tabs>
                <w:tab w:val="center" w:pos="4536"/>
                <w:tab w:val="right" w:pos="9072"/>
              </w:tabs>
              <w:spacing w:line="276" w:lineRule="auto"/>
              <w:ind w:right="16"/>
              <w:rPr>
                <w:rFonts w:ascii="Arial" w:hAnsi="Arial" w:cs="Arial"/>
                <w:sz w:val="22"/>
                <w:szCs w:val="22"/>
              </w:rPr>
            </w:pPr>
          </w:p>
          <w:p w:rsidR="000470C1" w:rsidRPr="00E57998" w:rsidRDefault="000470C1" w:rsidP="008056F4">
            <w:pPr>
              <w:tabs>
                <w:tab w:val="center" w:pos="4536"/>
                <w:tab w:val="right" w:pos="9072"/>
              </w:tabs>
              <w:spacing w:line="276" w:lineRule="auto"/>
              <w:ind w:right="16"/>
              <w:rPr>
                <w:rFonts w:ascii="Arial" w:hAnsi="Arial" w:cs="Arial"/>
                <w:sz w:val="22"/>
                <w:szCs w:val="22"/>
              </w:rPr>
            </w:pPr>
          </w:p>
          <w:p w:rsidR="000470C1" w:rsidRPr="00E57998" w:rsidRDefault="000470C1" w:rsidP="008056F4">
            <w:pPr>
              <w:tabs>
                <w:tab w:val="center" w:pos="4536"/>
                <w:tab w:val="right" w:pos="9072"/>
              </w:tabs>
              <w:spacing w:line="276" w:lineRule="auto"/>
              <w:ind w:right="16"/>
              <w:rPr>
                <w:rFonts w:ascii="Arial" w:hAnsi="Arial" w:cs="Arial"/>
                <w:b/>
                <w:sz w:val="22"/>
                <w:szCs w:val="22"/>
              </w:rPr>
            </w:pPr>
            <w:r w:rsidRPr="00E57998">
              <w:rPr>
                <w:rFonts w:ascii="Arial" w:hAnsi="Arial" w:cs="Arial"/>
                <w:bCs/>
                <w:sz w:val="22"/>
                <w:szCs w:val="22"/>
              </w:rPr>
              <w:t>Iznos aktive:_____________</w:t>
            </w:r>
          </w:p>
        </w:tc>
        <w:tc>
          <w:tcPr>
            <w:tcW w:w="3393" w:type="dxa"/>
            <w:gridSpan w:val="2"/>
            <w:tcBorders>
              <w:top w:val="single" w:sz="4" w:space="0" w:color="000000"/>
              <w:left w:val="sing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pacing w:line="276" w:lineRule="auto"/>
              <w:ind w:right="16"/>
              <w:rPr>
                <w:rFonts w:ascii="Arial" w:hAnsi="Arial" w:cs="Arial"/>
                <w:sz w:val="22"/>
                <w:szCs w:val="22"/>
              </w:rPr>
            </w:pPr>
            <w:r w:rsidRPr="00E57998">
              <w:rPr>
                <w:rFonts w:ascii="Arial" w:hAnsi="Arial" w:cs="Arial"/>
                <w:b/>
                <w:sz w:val="22"/>
                <w:szCs w:val="22"/>
              </w:rPr>
              <w:t xml:space="preserve">Mali </w:t>
            </w:r>
          </w:p>
          <w:p w:rsidR="000470C1" w:rsidRPr="00E57998" w:rsidRDefault="000470C1" w:rsidP="008056F4">
            <w:pPr>
              <w:tabs>
                <w:tab w:val="center" w:pos="4536"/>
                <w:tab w:val="right" w:pos="9072"/>
              </w:tabs>
              <w:spacing w:line="276" w:lineRule="auto"/>
              <w:ind w:right="16"/>
              <w:rPr>
                <w:rFonts w:ascii="Arial" w:hAnsi="Arial" w:cs="Arial"/>
                <w:sz w:val="22"/>
                <w:szCs w:val="22"/>
              </w:rPr>
            </w:pPr>
            <w:r w:rsidRPr="00E57998">
              <w:rPr>
                <w:rFonts w:ascii="Arial" w:hAnsi="Arial" w:cs="Arial"/>
                <w:sz w:val="22"/>
                <w:szCs w:val="22"/>
              </w:rPr>
              <w:t xml:space="preserve">Prosječan broj zaposlenih  u prethodnoj godini (manje od 50): ____ </w:t>
            </w:r>
          </w:p>
          <w:p w:rsidR="000470C1" w:rsidRPr="00E57998" w:rsidRDefault="000470C1" w:rsidP="008056F4">
            <w:pPr>
              <w:tabs>
                <w:tab w:val="center" w:pos="4536"/>
                <w:tab w:val="right" w:pos="9072"/>
              </w:tabs>
              <w:spacing w:line="276" w:lineRule="auto"/>
              <w:ind w:right="16"/>
              <w:rPr>
                <w:rFonts w:ascii="Arial" w:hAnsi="Arial" w:cs="Arial"/>
                <w:sz w:val="22"/>
                <w:szCs w:val="22"/>
              </w:rPr>
            </w:pPr>
          </w:p>
          <w:p w:rsidR="000470C1" w:rsidRPr="00E57998" w:rsidRDefault="000470C1" w:rsidP="008056F4">
            <w:pPr>
              <w:tabs>
                <w:tab w:val="center" w:pos="4536"/>
                <w:tab w:val="right" w:pos="9072"/>
              </w:tabs>
              <w:spacing w:line="276" w:lineRule="auto"/>
              <w:ind w:right="16"/>
              <w:rPr>
                <w:rFonts w:ascii="Arial" w:hAnsi="Arial" w:cs="Arial"/>
                <w:sz w:val="22"/>
                <w:szCs w:val="22"/>
              </w:rPr>
            </w:pPr>
          </w:p>
          <w:p w:rsidR="000470C1" w:rsidRPr="00E57998" w:rsidRDefault="000470C1" w:rsidP="008056F4">
            <w:pPr>
              <w:tabs>
                <w:tab w:val="center" w:pos="4536"/>
                <w:tab w:val="right" w:pos="9072"/>
              </w:tabs>
              <w:spacing w:line="276" w:lineRule="auto"/>
              <w:ind w:right="16"/>
            </w:pPr>
            <w:r w:rsidRPr="00E57998">
              <w:rPr>
                <w:rFonts w:ascii="Arial" w:hAnsi="Arial" w:cs="Arial"/>
                <w:bCs/>
                <w:sz w:val="22"/>
                <w:szCs w:val="22"/>
              </w:rPr>
              <w:t>Iznos aktive:____________</w:t>
            </w:r>
          </w:p>
        </w:tc>
      </w:tr>
      <w:tr w:rsidR="00575E8E" w:rsidRPr="00E57998" w:rsidTr="000470C1">
        <w:trPr>
          <w:cantSplit/>
          <w:trHeight w:val="814"/>
        </w:trPr>
        <w:tc>
          <w:tcPr>
            <w:tcW w:w="3515" w:type="dxa"/>
            <w:vMerge w:val="restart"/>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ind w:right="16"/>
              <w:contextualSpacing/>
              <w:rPr>
                <w:rFonts w:ascii="Arial" w:hAnsi="Arial" w:cs="Arial"/>
                <w:sz w:val="22"/>
                <w:szCs w:val="22"/>
              </w:rPr>
            </w:pPr>
            <w:r w:rsidRPr="00E57998">
              <w:rPr>
                <w:rFonts w:ascii="Arial" w:hAnsi="Arial" w:cs="Arial"/>
                <w:sz w:val="22"/>
                <w:szCs w:val="22"/>
              </w:rPr>
              <w:t>Broj zaposlenih na dan prijave</w:t>
            </w:r>
            <w:r w:rsidRPr="00E57998">
              <w:rPr>
                <w:rFonts w:ascii="Arial" w:eastAsia="Calibri" w:hAnsi="Arial" w:cs="Arial"/>
                <w:sz w:val="22"/>
                <w:szCs w:val="22"/>
                <w:lang w:bidi="en-US"/>
              </w:rPr>
              <w:t xml:space="preserve"> </w:t>
            </w:r>
            <w:r w:rsidRPr="00E57998">
              <w:rPr>
                <w:rFonts w:ascii="Arial" w:eastAsia="Calibri" w:hAnsi="Arial" w:cs="Arial"/>
                <w:b/>
                <w:sz w:val="22"/>
                <w:szCs w:val="22"/>
                <w:lang w:bidi="en-US"/>
              </w:rPr>
              <w:t>na puno radno vrijeme od 01. siječnja 2021.g</w:t>
            </w:r>
            <w:r w:rsidRPr="00E57998">
              <w:rPr>
                <w:rFonts w:ascii="Arial" w:eastAsia="Calibri" w:hAnsi="Arial" w:cs="Arial"/>
                <w:sz w:val="22"/>
                <w:szCs w:val="22"/>
                <w:lang w:bidi="en-US"/>
              </w:rPr>
              <w:t>.</w:t>
            </w:r>
            <w:r w:rsidRPr="00E57998">
              <w:rPr>
                <w:rFonts w:ascii="Arial" w:hAnsi="Arial" w:cs="Arial"/>
                <w:sz w:val="22"/>
                <w:szCs w:val="22"/>
              </w:rPr>
              <w:t xml:space="preserve"> </w:t>
            </w:r>
          </w:p>
          <w:p w:rsidR="000470C1" w:rsidRPr="00E57998" w:rsidRDefault="000470C1" w:rsidP="008056F4">
            <w:pPr>
              <w:tabs>
                <w:tab w:val="center" w:pos="4536"/>
                <w:tab w:val="right" w:pos="9072"/>
              </w:tabs>
              <w:ind w:right="16"/>
              <w:contextualSpacing/>
              <w:rPr>
                <w:rFonts w:ascii="Arial" w:hAnsi="Arial" w:cs="Arial"/>
                <w:sz w:val="22"/>
                <w:szCs w:val="22"/>
              </w:rPr>
            </w:pPr>
            <w:r w:rsidRPr="00E57998">
              <w:rPr>
                <w:rFonts w:ascii="Arial" w:hAnsi="Arial" w:cs="Arial"/>
                <w:sz w:val="22"/>
                <w:szCs w:val="22"/>
              </w:rPr>
              <w:lastRenderedPageBreak/>
              <w:t>(označiti 1 zaposleni ili upisati broj zaposlenih ako je vise od jedan  )</w:t>
            </w:r>
          </w:p>
          <w:p w:rsidR="000470C1" w:rsidRPr="00E57998" w:rsidRDefault="000470C1" w:rsidP="008056F4">
            <w:pPr>
              <w:tabs>
                <w:tab w:val="center" w:pos="4536"/>
                <w:tab w:val="right" w:pos="9072"/>
              </w:tabs>
              <w:ind w:right="16"/>
              <w:contextualSpacing/>
              <w:rPr>
                <w:rFonts w:ascii="Arial" w:hAnsi="Arial" w:cs="Arial"/>
                <w:sz w:val="22"/>
                <w:szCs w:val="22"/>
              </w:rPr>
            </w:pPr>
          </w:p>
          <w:p w:rsidR="000470C1" w:rsidRPr="00E57998" w:rsidRDefault="000470C1" w:rsidP="008056F4">
            <w:pPr>
              <w:tabs>
                <w:tab w:val="center" w:pos="4536"/>
                <w:tab w:val="right" w:pos="9072"/>
              </w:tabs>
              <w:ind w:right="16"/>
              <w:contextualSpacing/>
              <w:rPr>
                <w:rFonts w:ascii="Arial" w:eastAsia="Arial" w:hAnsi="Arial" w:cs="Arial"/>
                <w:i/>
                <w:sz w:val="22"/>
                <w:szCs w:val="22"/>
              </w:rPr>
            </w:pPr>
            <w:r w:rsidRPr="00E57998">
              <w:rPr>
                <w:rFonts w:ascii="Arial" w:hAnsi="Arial" w:cs="Arial"/>
                <w:sz w:val="22"/>
                <w:szCs w:val="22"/>
              </w:rPr>
              <w:t>Maksimalni iznos potpore bez PDV</w:t>
            </w:r>
          </w:p>
        </w:tc>
        <w:tc>
          <w:tcPr>
            <w:tcW w:w="3148" w:type="dxa"/>
            <w:gridSpan w:val="2"/>
            <w:tcBorders>
              <w:top w:val="single" w:sz="4" w:space="0" w:color="000000"/>
              <w:left w:val="double" w:sz="4" w:space="0" w:color="000000"/>
              <w:bottom w:val="single" w:sz="4" w:space="0" w:color="000000"/>
            </w:tcBorders>
            <w:shd w:val="clear" w:color="auto" w:fill="auto"/>
          </w:tcPr>
          <w:p w:rsidR="000470C1" w:rsidRPr="00E57998" w:rsidRDefault="000470C1" w:rsidP="008056F4">
            <w:pPr>
              <w:tabs>
                <w:tab w:val="center" w:pos="4536"/>
                <w:tab w:val="right" w:pos="9072"/>
              </w:tabs>
              <w:spacing w:line="276" w:lineRule="auto"/>
              <w:ind w:right="16"/>
              <w:jc w:val="both"/>
              <w:rPr>
                <w:rFonts w:ascii="Arial" w:hAnsi="Arial" w:cs="Arial"/>
                <w:sz w:val="22"/>
                <w:szCs w:val="22"/>
              </w:rPr>
            </w:pPr>
            <w:r w:rsidRPr="00E57998">
              <w:rPr>
                <w:rFonts w:ascii="Arial" w:eastAsia="Arial" w:hAnsi="Arial" w:cs="Arial"/>
                <w:sz w:val="22"/>
                <w:szCs w:val="22"/>
              </w:rPr>
              <w:lastRenderedPageBreak/>
              <w:t xml:space="preserve">     </w:t>
            </w:r>
            <w:r w:rsidRPr="00E57998">
              <w:rPr>
                <w:rFonts w:ascii="Arial" w:hAnsi="Arial" w:cs="Arial"/>
                <w:sz w:val="22"/>
                <w:szCs w:val="22"/>
              </w:rPr>
              <w:t>Zaposleni 1</w:t>
            </w:r>
          </w:p>
          <w:p w:rsidR="000470C1" w:rsidRPr="00E57998" w:rsidRDefault="000470C1" w:rsidP="008056F4">
            <w:pPr>
              <w:tabs>
                <w:tab w:val="center" w:pos="4536"/>
                <w:tab w:val="right" w:pos="9072"/>
              </w:tabs>
              <w:spacing w:line="276" w:lineRule="auto"/>
              <w:ind w:right="16"/>
              <w:jc w:val="both"/>
              <w:rPr>
                <w:rFonts w:ascii="Arial" w:hAnsi="Arial" w:cs="Arial"/>
                <w:sz w:val="22"/>
                <w:szCs w:val="22"/>
              </w:rPr>
            </w:pPr>
          </w:p>
        </w:tc>
        <w:tc>
          <w:tcPr>
            <w:tcW w:w="3393" w:type="dxa"/>
            <w:gridSpan w:val="2"/>
            <w:tcBorders>
              <w:top w:val="single" w:sz="4" w:space="0" w:color="000000"/>
              <w:left w:val="sing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pacing w:line="276" w:lineRule="auto"/>
              <w:ind w:right="16"/>
              <w:jc w:val="both"/>
              <w:rPr>
                <w:rFonts w:ascii="Arial" w:hAnsi="Arial" w:cs="Arial"/>
                <w:sz w:val="22"/>
                <w:szCs w:val="22"/>
              </w:rPr>
            </w:pPr>
            <w:r w:rsidRPr="00E57998">
              <w:rPr>
                <w:rFonts w:ascii="Arial" w:hAnsi="Arial" w:cs="Arial"/>
                <w:sz w:val="22"/>
                <w:szCs w:val="22"/>
              </w:rPr>
              <w:t>Više od 1 zaposlenih:</w:t>
            </w:r>
          </w:p>
          <w:p w:rsidR="000470C1" w:rsidRPr="00E57998" w:rsidRDefault="000470C1" w:rsidP="008056F4">
            <w:pPr>
              <w:tabs>
                <w:tab w:val="center" w:pos="4536"/>
                <w:tab w:val="right" w:pos="9072"/>
              </w:tabs>
              <w:spacing w:line="276" w:lineRule="auto"/>
              <w:ind w:right="16"/>
              <w:jc w:val="both"/>
              <w:rPr>
                <w:rFonts w:ascii="Arial" w:hAnsi="Arial" w:cs="Arial"/>
                <w:sz w:val="22"/>
                <w:szCs w:val="22"/>
              </w:rPr>
            </w:pPr>
          </w:p>
          <w:p w:rsidR="000470C1" w:rsidRPr="00E57998" w:rsidRDefault="000470C1" w:rsidP="008056F4">
            <w:pPr>
              <w:tabs>
                <w:tab w:val="center" w:pos="4536"/>
                <w:tab w:val="right" w:pos="9072"/>
              </w:tabs>
              <w:spacing w:line="276" w:lineRule="auto"/>
              <w:ind w:right="16"/>
              <w:jc w:val="both"/>
            </w:pPr>
            <w:r w:rsidRPr="00E57998">
              <w:rPr>
                <w:rFonts w:ascii="Arial" w:eastAsia="Arial" w:hAnsi="Arial" w:cs="Arial"/>
                <w:sz w:val="22"/>
                <w:szCs w:val="22"/>
              </w:rPr>
              <w:t xml:space="preserve">       </w:t>
            </w:r>
            <w:r w:rsidRPr="00E57998">
              <w:rPr>
                <w:rFonts w:ascii="Arial" w:hAnsi="Arial" w:cs="Arial"/>
                <w:sz w:val="22"/>
                <w:szCs w:val="22"/>
              </w:rPr>
              <w:t>_________</w:t>
            </w:r>
          </w:p>
        </w:tc>
      </w:tr>
      <w:tr w:rsidR="000470C1" w:rsidRPr="00E57998" w:rsidTr="000470C1">
        <w:trPr>
          <w:cantSplit/>
          <w:trHeight w:val="814"/>
        </w:trPr>
        <w:tc>
          <w:tcPr>
            <w:tcW w:w="3515" w:type="dxa"/>
            <w:vMerge/>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spacing w:line="276" w:lineRule="auto"/>
              <w:ind w:right="16"/>
              <w:rPr>
                <w:rFonts w:ascii="Arial" w:hAnsi="Arial" w:cs="Arial"/>
                <w:sz w:val="22"/>
                <w:szCs w:val="22"/>
              </w:rPr>
            </w:pPr>
          </w:p>
        </w:tc>
        <w:tc>
          <w:tcPr>
            <w:tcW w:w="3148" w:type="dxa"/>
            <w:gridSpan w:val="2"/>
            <w:tcBorders>
              <w:top w:val="single" w:sz="4" w:space="0" w:color="000000"/>
              <w:left w:val="double" w:sz="4" w:space="0" w:color="000000"/>
              <w:bottom w:val="single" w:sz="4" w:space="0" w:color="000000"/>
            </w:tcBorders>
            <w:shd w:val="clear" w:color="auto" w:fill="auto"/>
          </w:tcPr>
          <w:p w:rsidR="000470C1" w:rsidRPr="00E57998" w:rsidRDefault="000470C1" w:rsidP="008056F4">
            <w:pPr>
              <w:tabs>
                <w:tab w:val="center" w:pos="4536"/>
                <w:tab w:val="right" w:pos="9072"/>
              </w:tabs>
              <w:spacing w:line="276" w:lineRule="auto"/>
              <w:ind w:right="16"/>
              <w:jc w:val="both"/>
              <w:rPr>
                <w:rFonts w:ascii="Arial" w:eastAsia="Arial" w:hAnsi="Arial" w:cs="Arial"/>
                <w:sz w:val="22"/>
                <w:szCs w:val="22"/>
              </w:rPr>
            </w:pPr>
          </w:p>
        </w:tc>
        <w:tc>
          <w:tcPr>
            <w:tcW w:w="3393" w:type="dxa"/>
            <w:gridSpan w:val="2"/>
            <w:tcBorders>
              <w:top w:val="single" w:sz="4" w:space="0" w:color="000000"/>
              <w:left w:val="sing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pacing w:line="276" w:lineRule="auto"/>
              <w:ind w:right="16"/>
              <w:jc w:val="both"/>
              <w:rPr>
                <w:rFonts w:ascii="Arial" w:hAnsi="Arial" w:cs="Arial"/>
                <w:sz w:val="22"/>
                <w:szCs w:val="22"/>
              </w:rPr>
            </w:pPr>
          </w:p>
        </w:tc>
      </w:tr>
      <w:tr w:rsidR="000470C1" w:rsidRPr="00E57998" w:rsidTr="000470C1">
        <w:trPr>
          <w:cantSplit/>
          <w:trHeight w:val="411"/>
        </w:trPr>
        <w:tc>
          <w:tcPr>
            <w:tcW w:w="3515" w:type="dxa"/>
            <w:vMerge/>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snapToGrid w:val="0"/>
              <w:spacing w:line="276" w:lineRule="auto"/>
              <w:ind w:right="16"/>
              <w:rPr>
                <w:rFonts w:ascii="Arial" w:hAnsi="Arial" w:cs="Arial"/>
                <w:i/>
                <w:sz w:val="22"/>
                <w:szCs w:val="22"/>
              </w:rPr>
            </w:pPr>
          </w:p>
        </w:tc>
        <w:tc>
          <w:tcPr>
            <w:tcW w:w="3148" w:type="dxa"/>
            <w:gridSpan w:val="2"/>
            <w:tcBorders>
              <w:top w:val="single" w:sz="4" w:space="0" w:color="000000"/>
              <w:left w:val="double" w:sz="4" w:space="0" w:color="000000"/>
              <w:bottom w:val="single" w:sz="4" w:space="0" w:color="000000"/>
            </w:tcBorders>
            <w:shd w:val="clear" w:color="auto" w:fill="auto"/>
          </w:tcPr>
          <w:p w:rsidR="000470C1" w:rsidRPr="00E57998" w:rsidRDefault="000470C1" w:rsidP="008056F4">
            <w:pPr>
              <w:tabs>
                <w:tab w:val="center" w:pos="4536"/>
                <w:tab w:val="right" w:pos="9072"/>
              </w:tabs>
              <w:spacing w:line="276" w:lineRule="auto"/>
              <w:ind w:right="16"/>
              <w:rPr>
                <w:rFonts w:ascii="Arial" w:eastAsia="Arial" w:hAnsi="Arial" w:cs="Arial"/>
                <w:sz w:val="22"/>
                <w:szCs w:val="22"/>
              </w:rPr>
            </w:pPr>
            <w:r w:rsidRPr="00E57998">
              <w:rPr>
                <w:rFonts w:ascii="Arial" w:eastAsia="Arial" w:hAnsi="Arial" w:cs="Arial"/>
                <w:sz w:val="22"/>
                <w:szCs w:val="22"/>
              </w:rPr>
              <w:t xml:space="preserve">  </w:t>
            </w:r>
            <w:r w:rsidRPr="00E57998">
              <w:rPr>
                <w:rFonts w:ascii="Arial" w:eastAsia="PMingLiU" w:hAnsi="Arial" w:cs="Arial"/>
                <w:sz w:val="22"/>
                <w:szCs w:val="22"/>
              </w:rPr>
              <w:t>do 30.000,00kn</w:t>
            </w:r>
          </w:p>
          <w:p w:rsidR="000470C1" w:rsidRPr="00E57998" w:rsidRDefault="000470C1" w:rsidP="008056F4">
            <w:pPr>
              <w:tabs>
                <w:tab w:val="center" w:pos="4536"/>
                <w:tab w:val="right" w:pos="9072"/>
              </w:tabs>
              <w:spacing w:line="276" w:lineRule="auto"/>
              <w:ind w:right="16"/>
              <w:rPr>
                <w:rFonts w:ascii="Arial" w:eastAsia="Arial" w:hAnsi="Arial" w:cs="Arial"/>
                <w:sz w:val="22"/>
                <w:szCs w:val="22"/>
              </w:rPr>
            </w:pPr>
            <w:r w:rsidRPr="00E57998">
              <w:rPr>
                <w:rFonts w:ascii="Arial" w:eastAsia="Arial" w:hAnsi="Arial" w:cs="Arial"/>
                <w:sz w:val="22"/>
                <w:szCs w:val="22"/>
              </w:rPr>
              <w:t xml:space="preserve"> </w:t>
            </w:r>
            <w:r w:rsidRPr="00E57998">
              <w:rPr>
                <w:rFonts w:ascii="Arial" w:eastAsia="PMingLiU" w:hAnsi="Arial" w:cs="Arial"/>
                <w:sz w:val="22"/>
                <w:szCs w:val="22"/>
              </w:rPr>
              <w:t>( min 7.000,00 oprema)</w:t>
            </w:r>
          </w:p>
        </w:tc>
        <w:tc>
          <w:tcPr>
            <w:tcW w:w="3393" w:type="dxa"/>
            <w:gridSpan w:val="2"/>
            <w:tcBorders>
              <w:top w:val="single" w:sz="4" w:space="0" w:color="000000"/>
              <w:left w:val="sing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pacing w:line="276" w:lineRule="auto"/>
              <w:ind w:right="16"/>
              <w:rPr>
                <w:rFonts w:ascii="Arial" w:eastAsia="Arial" w:hAnsi="Arial" w:cs="Arial"/>
                <w:sz w:val="22"/>
                <w:szCs w:val="22"/>
              </w:rPr>
            </w:pPr>
            <w:r w:rsidRPr="00E57998">
              <w:rPr>
                <w:rFonts w:ascii="Arial" w:eastAsia="Arial" w:hAnsi="Arial" w:cs="Arial"/>
                <w:sz w:val="22"/>
                <w:szCs w:val="22"/>
              </w:rPr>
              <w:t xml:space="preserve">  </w:t>
            </w:r>
            <w:r w:rsidRPr="00E57998">
              <w:rPr>
                <w:rFonts w:ascii="Arial" w:hAnsi="Arial" w:cs="Arial"/>
                <w:sz w:val="22"/>
                <w:szCs w:val="22"/>
              </w:rPr>
              <w:t>do 40.000,00kn</w:t>
            </w:r>
          </w:p>
          <w:p w:rsidR="000470C1" w:rsidRPr="00E57998" w:rsidRDefault="000470C1" w:rsidP="008056F4">
            <w:pPr>
              <w:tabs>
                <w:tab w:val="center" w:pos="4536"/>
                <w:tab w:val="right" w:pos="9072"/>
              </w:tabs>
              <w:spacing w:line="276" w:lineRule="auto"/>
              <w:ind w:right="16"/>
            </w:pPr>
            <w:r w:rsidRPr="00E57998">
              <w:rPr>
                <w:rFonts w:ascii="Arial" w:eastAsia="Arial" w:hAnsi="Arial" w:cs="Arial"/>
                <w:sz w:val="22"/>
                <w:szCs w:val="22"/>
              </w:rPr>
              <w:t xml:space="preserve"> </w:t>
            </w:r>
            <w:r w:rsidRPr="00E57998">
              <w:rPr>
                <w:rFonts w:ascii="Arial" w:eastAsia="PMingLiU" w:hAnsi="Arial" w:cs="Arial"/>
                <w:sz w:val="22"/>
                <w:szCs w:val="22"/>
              </w:rPr>
              <w:t>( min 7.000,00 oprema)</w:t>
            </w:r>
          </w:p>
        </w:tc>
      </w:tr>
      <w:tr w:rsidR="000470C1" w:rsidRPr="00E57998" w:rsidTr="000470C1">
        <w:trPr>
          <w:trHeight w:val="530"/>
        </w:trPr>
        <w:tc>
          <w:tcPr>
            <w:tcW w:w="3515"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ind w:right="17"/>
              <w:contextualSpacing/>
              <w:rPr>
                <w:rFonts w:ascii="Arial" w:hAnsi="Arial" w:cs="Arial"/>
                <w:sz w:val="22"/>
                <w:szCs w:val="22"/>
              </w:rPr>
            </w:pPr>
            <w:r w:rsidRPr="00E57998">
              <w:rPr>
                <w:rFonts w:ascii="Arial" w:hAnsi="Arial" w:cs="Arial"/>
                <w:sz w:val="22"/>
                <w:szCs w:val="22"/>
              </w:rPr>
              <w:t>Prijavitelj nije bio korisnik županijskih potpora po mjerama iz sektora malog gospodarstva na području Primorsko goranske županije u 2020. godini  (Označiti )</w:t>
            </w:r>
          </w:p>
        </w:tc>
        <w:tc>
          <w:tcPr>
            <w:tcW w:w="3148" w:type="dxa"/>
            <w:gridSpan w:val="2"/>
            <w:tcBorders>
              <w:top w:val="single" w:sz="4" w:space="0" w:color="000000"/>
              <w:left w:val="double" w:sz="4" w:space="0" w:color="000000"/>
              <w:bottom w:val="single" w:sz="4" w:space="0" w:color="000000"/>
            </w:tcBorders>
            <w:shd w:val="clear" w:color="auto" w:fill="auto"/>
          </w:tcPr>
          <w:p w:rsidR="000470C1" w:rsidRPr="00E57998" w:rsidRDefault="000470C1" w:rsidP="008056F4">
            <w:pPr>
              <w:tabs>
                <w:tab w:val="center" w:pos="4536"/>
                <w:tab w:val="right" w:pos="9072"/>
              </w:tabs>
              <w:spacing w:line="276" w:lineRule="auto"/>
              <w:ind w:right="16"/>
              <w:jc w:val="center"/>
              <w:rPr>
                <w:rFonts w:ascii="Arial" w:hAnsi="Arial" w:cs="Arial"/>
                <w:sz w:val="22"/>
                <w:szCs w:val="22"/>
              </w:rPr>
            </w:pPr>
          </w:p>
          <w:p w:rsidR="000470C1" w:rsidRPr="00E57998" w:rsidRDefault="000470C1" w:rsidP="008056F4">
            <w:pPr>
              <w:tabs>
                <w:tab w:val="center" w:pos="4536"/>
                <w:tab w:val="right" w:pos="9072"/>
              </w:tabs>
              <w:spacing w:line="276" w:lineRule="auto"/>
              <w:ind w:right="16"/>
              <w:jc w:val="center"/>
              <w:rPr>
                <w:rFonts w:ascii="Arial" w:hAnsi="Arial" w:cs="Arial"/>
                <w:sz w:val="22"/>
                <w:szCs w:val="22"/>
              </w:rPr>
            </w:pPr>
          </w:p>
          <w:p w:rsidR="000470C1" w:rsidRPr="00E57998" w:rsidRDefault="000470C1" w:rsidP="008056F4">
            <w:pPr>
              <w:tabs>
                <w:tab w:val="center" w:pos="4536"/>
                <w:tab w:val="right" w:pos="9072"/>
              </w:tabs>
              <w:spacing w:line="276" w:lineRule="auto"/>
              <w:ind w:right="16"/>
              <w:jc w:val="center"/>
              <w:rPr>
                <w:rFonts w:ascii="Arial" w:hAnsi="Arial" w:cs="Arial"/>
                <w:sz w:val="22"/>
                <w:szCs w:val="22"/>
              </w:rPr>
            </w:pPr>
          </w:p>
          <w:p w:rsidR="000470C1" w:rsidRPr="00E57998" w:rsidRDefault="000470C1" w:rsidP="008056F4">
            <w:pPr>
              <w:tabs>
                <w:tab w:val="center" w:pos="4536"/>
                <w:tab w:val="right" w:pos="9072"/>
              </w:tabs>
              <w:spacing w:line="276" w:lineRule="auto"/>
              <w:ind w:right="16"/>
              <w:jc w:val="center"/>
              <w:rPr>
                <w:rFonts w:ascii="Arial" w:hAnsi="Arial" w:cs="Arial"/>
                <w:sz w:val="22"/>
                <w:szCs w:val="22"/>
              </w:rPr>
            </w:pPr>
            <w:r w:rsidRPr="00E57998">
              <w:rPr>
                <w:rFonts w:ascii="Arial" w:hAnsi="Arial" w:cs="Arial"/>
                <w:sz w:val="22"/>
                <w:szCs w:val="22"/>
              </w:rPr>
              <w:t>DA</w:t>
            </w:r>
          </w:p>
        </w:tc>
        <w:tc>
          <w:tcPr>
            <w:tcW w:w="3393" w:type="dxa"/>
            <w:gridSpan w:val="2"/>
            <w:tcBorders>
              <w:top w:val="single" w:sz="4" w:space="0" w:color="000000"/>
              <w:left w:val="sing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pacing w:line="276" w:lineRule="auto"/>
              <w:ind w:right="16"/>
              <w:jc w:val="center"/>
              <w:rPr>
                <w:rFonts w:ascii="Arial" w:hAnsi="Arial" w:cs="Arial"/>
                <w:sz w:val="22"/>
                <w:szCs w:val="22"/>
              </w:rPr>
            </w:pPr>
          </w:p>
          <w:p w:rsidR="000470C1" w:rsidRPr="00E57998" w:rsidRDefault="000470C1" w:rsidP="008056F4">
            <w:pPr>
              <w:tabs>
                <w:tab w:val="center" w:pos="4536"/>
                <w:tab w:val="right" w:pos="9072"/>
              </w:tabs>
              <w:spacing w:line="276" w:lineRule="auto"/>
              <w:ind w:right="16"/>
              <w:jc w:val="center"/>
              <w:rPr>
                <w:rFonts w:ascii="Arial" w:hAnsi="Arial" w:cs="Arial"/>
                <w:sz w:val="22"/>
                <w:szCs w:val="22"/>
              </w:rPr>
            </w:pPr>
          </w:p>
          <w:p w:rsidR="000470C1" w:rsidRPr="00E57998" w:rsidRDefault="000470C1" w:rsidP="008056F4">
            <w:pPr>
              <w:tabs>
                <w:tab w:val="center" w:pos="4536"/>
                <w:tab w:val="right" w:pos="9072"/>
              </w:tabs>
              <w:spacing w:line="276" w:lineRule="auto"/>
              <w:ind w:right="16"/>
              <w:jc w:val="center"/>
              <w:rPr>
                <w:rFonts w:ascii="Arial" w:hAnsi="Arial" w:cs="Arial"/>
                <w:sz w:val="22"/>
                <w:szCs w:val="22"/>
              </w:rPr>
            </w:pPr>
          </w:p>
          <w:p w:rsidR="000470C1" w:rsidRPr="00E57998" w:rsidRDefault="000470C1" w:rsidP="008056F4">
            <w:pPr>
              <w:tabs>
                <w:tab w:val="center" w:pos="4536"/>
                <w:tab w:val="right" w:pos="9072"/>
              </w:tabs>
              <w:spacing w:line="276" w:lineRule="auto"/>
              <w:ind w:right="16"/>
              <w:jc w:val="center"/>
              <w:rPr>
                <w:rFonts w:ascii="Arial" w:hAnsi="Arial" w:cs="Arial"/>
                <w:sz w:val="22"/>
                <w:szCs w:val="22"/>
              </w:rPr>
            </w:pPr>
            <w:r w:rsidRPr="00E57998">
              <w:rPr>
                <w:rFonts w:ascii="Arial" w:hAnsi="Arial" w:cs="Arial"/>
                <w:sz w:val="22"/>
                <w:szCs w:val="22"/>
              </w:rPr>
              <w:t>NE</w:t>
            </w:r>
          </w:p>
        </w:tc>
      </w:tr>
      <w:tr w:rsidR="000470C1" w:rsidRPr="00E57998" w:rsidTr="000470C1">
        <w:trPr>
          <w:trHeight w:val="530"/>
        </w:trPr>
        <w:tc>
          <w:tcPr>
            <w:tcW w:w="3515"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spacing w:line="276" w:lineRule="auto"/>
              <w:ind w:right="16"/>
              <w:rPr>
                <w:rFonts w:ascii="Arial" w:eastAsia="Arial" w:hAnsi="Arial" w:cs="Arial"/>
                <w:sz w:val="22"/>
                <w:szCs w:val="22"/>
              </w:rPr>
            </w:pPr>
            <w:r w:rsidRPr="00E57998">
              <w:rPr>
                <w:rFonts w:ascii="Arial" w:hAnsi="Arial" w:cs="Arial"/>
                <w:sz w:val="22"/>
                <w:szCs w:val="22"/>
              </w:rPr>
              <w:t>Prijavitelj je obveznik PDV</w:t>
            </w:r>
          </w:p>
          <w:p w:rsidR="000470C1" w:rsidRPr="00E57998" w:rsidRDefault="000470C1" w:rsidP="008056F4">
            <w:pPr>
              <w:tabs>
                <w:tab w:val="center" w:pos="4536"/>
                <w:tab w:val="right" w:pos="9072"/>
              </w:tabs>
              <w:spacing w:line="276" w:lineRule="auto"/>
              <w:ind w:right="16"/>
              <w:jc w:val="center"/>
              <w:rPr>
                <w:rFonts w:ascii="Arial" w:hAnsi="Arial" w:cs="Arial"/>
                <w:b/>
                <w:i/>
                <w:sz w:val="22"/>
                <w:szCs w:val="22"/>
              </w:rPr>
            </w:pPr>
            <w:r w:rsidRPr="00E57998">
              <w:rPr>
                <w:rFonts w:ascii="Arial" w:hAnsi="Arial" w:cs="Arial"/>
                <w:sz w:val="22"/>
                <w:szCs w:val="22"/>
              </w:rPr>
              <w:t>(Označiti )</w:t>
            </w:r>
          </w:p>
        </w:tc>
        <w:tc>
          <w:tcPr>
            <w:tcW w:w="3148" w:type="dxa"/>
            <w:gridSpan w:val="2"/>
            <w:tcBorders>
              <w:top w:val="single" w:sz="4" w:space="0" w:color="000000"/>
              <w:left w:val="double" w:sz="4" w:space="0" w:color="000000"/>
              <w:bottom w:val="single" w:sz="4" w:space="0" w:color="000000"/>
            </w:tcBorders>
            <w:shd w:val="clear" w:color="auto" w:fill="auto"/>
            <w:vAlign w:val="center"/>
          </w:tcPr>
          <w:p w:rsidR="000470C1" w:rsidRPr="00E57998" w:rsidRDefault="000470C1" w:rsidP="008056F4">
            <w:pPr>
              <w:ind w:right="16"/>
              <w:jc w:val="center"/>
              <w:rPr>
                <w:rFonts w:ascii="Arial" w:hAnsi="Arial" w:cs="Arial"/>
                <w:sz w:val="22"/>
                <w:szCs w:val="22"/>
              </w:rPr>
            </w:pPr>
          </w:p>
          <w:p w:rsidR="000470C1" w:rsidRPr="00E57998" w:rsidRDefault="000470C1" w:rsidP="008056F4">
            <w:pPr>
              <w:ind w:right="16"/>
              <w:jc w:val="center"/>
              <w:rPr>
                <w:rFonts w:ascii="Arial" w:hAnsi="Arial" w:cs="Arial"/>
                <w:sz w:val="22"/>
                <w:szCs w:val="22"/>
              </w:rPr>
            </w:pPr>
            <w:r w:rsidRPr="00E57998">
              <w:rPr>
                <w:rFonts w:ascii="Arial" w:hAnsi="Arial" w:cs="Arial"/>
                <w:sz w:val="22"/>
                <w:szCs w:val="22"/>
              </w:rPr>
              <w:t>DA</w:t>
            </w:r>
          </w:p>
        </w:tc>
        <w:tc>
          <w:tcPr>
            <w:tcW w:w="3393" w:type="dxa"/>
            <w:gridSpan w:val="2"/>
            <w:tcBorders>
              <w:top w:val="single" w:sz="4" w:space="0" w:color="000000"/>
              <w:left w:val="sing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pacing w:line="276" w:lineRule="auto"/>
              <w:ind w:right="16"/>
              <w:jc w:val="center"/>
              <w:rPr>
                <w:rFonts w:ascii="Arial" w:hAnsi="Arial" w:cs="Arial"/>
                <w:sz w:val="22"/>
                <w:szCs w:val="22"/>
              </w:rPr>
            </w:pPr>
          </w:p>
          <w:p w:rsidR="000470C1" w:rsidRPr="00E57998" w:rsidRDefault="000470C1" w:rsidP="008056F4">
            <w:pPr>
              <w:tabs>
                <w:tab w:val="center" w:pos="4536"/>
                <w:tab w:val="right" w:pos="9072"/>
              </w:tabs>
              <w:spacing w:line="276" w:lineRule="auto"/>
              <w:ind w:right="16"/>
              <w:jc w:val="center"/>
            </w:pPr>
            <w:r w:rsidRPr="00E57998">
              <w:rPr>
                <w:rFonts w:ascii="Arial" w:hAnsi="Arial" w:cs="Arial"/>
                <w:sz w:val="22"/>
                <w:szCs w:val="22"/>
              </w:rPr>
              <w:t>NE</w:t>
            </w:r>
          </w:p>
        </w:tc>
      </w:tr>
      <w:tr w:rsidR="000470C1" w:rsidRPr="00E57998" w:rsidTr="000470C1">
        <w:trPr>
          <w:trHeight w:val="1133"/>
        </w:trPr>
        <w:tc>
          <w:tcPr>
            <w:tcW w:w="3515"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ind w:right="16"/>
              <w:rPr>
                <w:rFonts w:ascii="Arial" w:hAnsi="Arial" w:cs="Arial"/>
                <w:sz w:val="22"/>
                <w:szCs w:val="22"/>
              </w:rPr>
            </w:pPr>
            <w:r w:rsidRPr="00E57998">
              <w:rPr>
                <w:rFonts w:ascii="Arial" w:hAnsi="Arial" w:cs="Arial"/>
                <w:b/>
                <w:sz w:val="22"/>
                <w:szCs w:val="22"/>
              </w:rPr>
              <w:t>Lokacija planiranog investicijskog ulaganja</w:t>
            </w:r>
            <w:r w:rsidRPr="00E57998">
              <w:rPr>
                <w:rFonts w:ascii="Arial" w:hAnsi="Arial" w:cs="Arial"/>
                <w:sz w:val="22"/>
                <w:szCs w:val="22"/>
              </w:rPr>
              <w:t xml:space="preserve"> (</w:t>
            </w:r>
            <w:r w:rsidRPr="00E57998">
              <w:rPr>
                <w:rFonts w:ascii="Arial" w:hAnsi="Arial" w:cs="Arial"/>
                <w:sz w:val="20"/>
                <w:szCs w:val="20"/>
              </w:rPr>
              <w:t>upisati pod područje u koje pripada ulaganje)</w:t>
            </w:r>
          </w:p>
        </w:tc>
        <w:tc>
          <w:tcPr>
            <w:tcW w:w="2056" w:type="dxa"/>
            <w:tcBorders>
              <w:top w:val="single" w:sz="4" w:space="0" w:color="000000"/>
              <w:left w:val="double" w:sz="4" w:space="0" w:color="000000"/>
              <w:bottom w:val="single" w:sz="4" w:space="0" w:color="000000"/>
            </w:tcBorders>
            <w:shd w:val="clear" w:color="auto" w:fill="auto"/>
          </w:tcPr>
          <w:p w:rsidR="000470C1" w:rsidRPr="00E57998" w:rsidRDefault="000470C1" w:rsidP="008056F4">
            <w:pPr>
              <w:pBdr>
                <w:top w:val="none" w:sz="0" w:space="0" w:color="000000"/>
                <w:left w:val="none" w:sz="0" w:space="0" w:color="000000"/>
                <w:bottom w:val="single" w:sz="12" w:space="1" w:color="000000"/>
                <w:right w:val="none" w:sz="0" w:space="0" w:color="000000"/>
              </w:pBdr>
              <w:tabs>
                <w:tab w:val="center" w:pos="4536"/>
                <w:tab w:val="right" w:pos="9072"/>
              </w:tabs>
              <w:ind w:right="16"/>
              <w:rPr>
                <w:rFonts w:ascii="Arial" w:hAnsi="Arial" w:cs="Arial"/>
                <w:sz w:val="22"/>
                <w:szCs w:val="22"/>
              </w:rPr>
            </w:pPr>
            <w:r w:rsidRPr="00E57998">
              <w:rPr>
                <w:rFonts w:ascii="Arial" w:hAnsi="Arial" w:cs="Arial"/>
                <w:sz w:val="22"/>
                <w:szCs w:val="22"/>
              </w:rPr>
              <w:t>Područje Gorskog kotara</w:t>
            </w:r>
          </w:p>
          <w:p w:rsidR="000470C1" w:rsidRPr="00E57998" w:rsidRDefault="000470C1" w:rsidP="008056F4">
            <w:pPr>
              <w:pBdr>
                <w:top w:val="none" w:sz="0" w:space="0" w:color="000000"/>
                <w:left w:val="none" w:sz="0" w:space="0" w:color="000000"/>
                <w:bottom w:val="single" w:sz="12" w:space="1" w:color="000000"/>
                <w:right w:val="none" w:sz="0" w:space="0" w:color="000000"/>
              </w:pBdr>
              <w:tabs>
                <w:tab w:val="center" w:pos="4536"/>
                <w:tab w:val="right" w:pos="9072"/>
              </w:tabs>
              <w:ind w:right="16"/>
              <w:rPr>
                <w:rFonts w:ascii="Arial" w:hAnsi="Arial" w:cs="Arial"/>
                <w:sz w:val="22"/>
                <w:szCs w:val="22"/>
              </w:rPr>
            </w:pPr>
          </w:p>
          <w:p w:rsidR="000470C1" w:rsidRPr="00E57998" w:rsidRDefault="000470C1" w:rsidP="008056F4">
            <w:pPr>
              <w:pBdr>
                <w:top w:val="none" w:sz="0" w:space="0" w:color="000000"/>
                <w:left w:val="none" w:sz="0" w:space="0" w:color="000000"/>
                <w:bottom w:val="single" w:sz="12" w:space="1" w:color="000000"/>
                <w:right w:val="none" w:sz="0" w:space="0" w:color="000000"/>
              </w:pBdr>
              <w:tabs>
                <w:tab w:val="center" w:pos="4536"/>
                <w:tab w:val="right" w:pos="9072"/>
              </w:tabs>
              <w:ind w:right="16"/>
              <w:rPr>
                <w:rFonts w:ascii="Arial" w:hAnsi="Arial" w:cs="Arial"/>
                <w:sz w:val="22"/>
                <w:szCs w:val="22"/>
              </w:rPr>
            </w:pPr>
          </w:p>
        </w:tc>
        <w:tc>
          <w:tcPr>
            <w:tcW w:w="2185" w:type="dxa"/>
            <w:gridSpan w:val="2"/>
            <w:tcBorders>
              <w:top w:val="single" w:sz="4" w:space="0" w:color="000000"/>
              <w:left w:val="single" w:sz="4" w:space="0" w:color="000000"/>
              <w:bottom w:val="single" w:sz="4" w:space="0" w:color="000000"/>
            </w:tcBorders>
            <w:shd w:val="clear" w:color="auto" w:fill="auto"/>
          </w:tcPr>
          <w:p w:rsidR="000470C1" w:rsidRPr="00E57998" w:rsidRDefault="000470C1" w:rsidP="008056F4">
            <w:pPr>
              <w:tabs>
                <w:tab w:val="center" w:pos="4536"/>
                <w:tab w:val="right" w:pos="9072"/>
              </w:tabs>
              <w:ind w:right="16"/>
              <w:rPr>
                <w:rFonts w:ascii="Arial" w:eastAsia="Arial" w:hAnsi="Arial" w:cs="Arial"/>
                <w:sz w:val="22"/>
                <w:szCs w:val="22"/>
              </w:rPr>
            </w:pPr>
            <w:r w:rsidRPr="00E57998">
              <w:rPr>
                <w:rFonts w:ascii="Arial" w:hAnsi="Arial" w:cs="Arial"/>
                <w:sz w:val="22"/>
                <w:szCs w:val="22"/>
              </w:rPr>
              <w:t>Područje otoka PGŽ</w:t>
            </w:r>
          </w:p>
          <w:p w:rsidR="000470C1" w:rsidRPr="00E57998" w:rsidRDefault="000470C1" w:rsidP="008056F4">
            <w:pPr>
              <w:tabs>
                <w:tab w:val="center" w:pos="4536"/>
                <w:tab w:val="right" w:pos="9072"/>
              </w:tabs>
              <w:ind w:right="16"/>
              <w:rPr>
                <w:rFonts w:ascii="Arial" w:hAnsi="Arial" w:cs="Arial"/>
                <w:sz w:val="22"/>
                <w:szCs w:val="22"/>
              </w:rPr>
            </w:pPr>
            <w:r w:rsidRPr="00E57998">
              <w:rPr>
                <w:rFonts w:ascii="Arial" w:eastAsia="Arial" w:hAnsi="Arial" w:cs="Arial"/>
                <w:sz w:val="22"/>
                <w:szCs w:val="22"/>
              </w:rPr>
              <w:t xml:space="preserve"> </w:t>
            </w:r>
          </w:p>
          <w:p w:rsidR="000470C1" w:rsidRPr="00E57998" w:rsidRDefault="000470C1" w:rsidP="008056F4">
            <w:pPr>
              <w:tabs>
                <w:tab w:val="center" w:pos="4536"/>
                <w:tab w:val="right" w:pos="9072"/>
              </w:tabs>
              <w:ind w:right="16"/>
              <w:rPr>
                <w:rFonts w:ascii="Arial" w:hAnsi="Arial" w:cs="Arial"/>
                <w:sz w:val="22"/>
                <w:szCs w:val="22"/>
              </w:rPr>
            </w:pPr>
            <w:r w:rsidRPr="00E57998">
              <w:rPr>
                <w:rFonts w:ascii="Arial" w:hAnsi="Arial" w:cs="Arial"/>
                <w:sz w:val="22"/>
                <w:szCs w:val="22"/>
              </w:rPr>
              <w:t>______________</w:t>
            </w:r>
          </w:p>
        </w:tc>
        <w:tc>
          <w:tcPr>
            <w:tcW w:w="2300" w:type="dxa"/>
            <w:tcBorders>
              <w:top w:val="single" w:sz="4" w:space="0" w:color="000000"/>
              <w:left w:val="sing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ind w:right="16"/>
              <w:rPr>
                <w:rFonts w:ascii="Arial" w:hAnsi="Arial" w:cs="Arial"/>
                <w:sz w:val="22"/>
                <w:szCs w:val="22"/>
              </w:rPr>
            </w:pPr>
            <w:r w:rsidRPr="00E57998">
              <w:rPr>
                <w:rFonts w:ascii="Arial" w:hAnsi="Arial" w:cs="Arial"/>
                <w:sz w:val="22"/>
                <w:szCs w:val="22"/>
              </w:rPr>
              <w:t>Ostalo ruralno područje PGŽ</w:t>
            </w:r>
          </w:p>
          <w:p w:rsidR="000470C1" w:rsidRPr="00E57998" w:rsidRDefault="000470C1" w:rsidP="008056F4">
            <w:pPr>
              <w:tabs>
                <w:tab w:val="center" w:pos="4536"/>
                <w:tab w:val="right" w:pos="9072"/>
              </w:tabs>
              <w:ind w:right="16"/>
              <w:rPr>
                <w:rFonts w:ascii="Arial" w:hAnsi="Arial" w:cs="Arial"/>
                <w:sz w:val="22"/>
                <w:szCs w:val="22"/>
              </w:rPr>
            </w:pPr>
          </w:p>
          <w:p w:rsidR="000470C1" w:rsidRPr="00E57998" w:rsidRDefault="000470C1" w:rsidP="008056F4">
            <w:pPr>
              <w:tabs>
                <w:tab w:val="center" w:pos="4536"/>
                <w:tab w:val="right" w:pos="9072"/>
              </w:tabs>
              <w:ind w:right="16"/>
            </w:pPr>
            <w:r w:rsidRPr="00E57998">
              <w:rPr>
                <w:rFonts w:ascii="Arial" w:hAnsi="Arial" w:cs="Arial"/>
                <w:sz w:val="22"/>
                <w:szCs w:val="22"/>
              </w:rPr>
              <w:t>________________</w:t>
            </w:r>
          </w:p>
        </w:tc>
      </w:tr>
      <w:tr w:rsidR="000470C1" w:rsidRPr="00E57998" w:rsidTr="000470C1">
        <w:trPr>
          <w:trHeight w:val="862"/>
        </w:trPr>
        <w:tc>
          <w:tcPr>
            <w:tcW w:w="3515"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spacing w:line="276" w:lineRule="auto"/>
              <w:ind w:right="16"/>
              <w:rPr>
                <w:rFonts w:ascii="Arial" w:hAnsi="Arial" w:cs="Arial"/>
                <w:sz w:val="22"/>
                <w:szCs w:val="22"/>
              </w:rPr>
            </w:pPr>
            <w:r w:rsidRPr="00E57998">
              <w:rPr>
                <w:rFonts w:ascii="Arial" w:eastAsia="PMingLiU" w:hAnsi="Arial" w:cs="Arial"/>
                <w:b/>
                <w:sz w:val="22"/>
                <w:szCs w:val="22"/>
              </w:rPr>
              <w:t>Starosna dob prijavitelja-</w:t>
            </w:r>
            <w:r w:rsidRPr="00E57998">
              <w:rPr>
                <w:rFonts w:ascii="Arial" w:hAnsi="Arial" w:cs="Arial"/>
                <w:b/>
                <w:sz w:val="22"/>
                <w:szCs w:val="22"/>
              </w:rPr>
              <w:t xml:space="preserve"> </w:t>
            </w:r>
            <w:r w:rsidRPr="00E57998">
              <w:rPr>
                <w:rFonts w:ascii="Arial" w:hAnsi="Arial" w:cs="Arial"/>
                <w:sz w:val="20"/>
                <w:szCs w:val="20"/>
              </w:rPr>
              <w:t>potpisnika ugovora o potpori</w:t>
            </w:r>
            <w:r w:rsidRPr="00E57998">
              <w:rPr>
                <w:rFonts w:ascii="Arial" w:eastAsia="PMingLiU" w:hAnsi="Arial" w:cs="Arial"/>
                <w:sz w:val="20"/>
                <w:szCs w:val="20"/>
              </w:rPr>
              <w:t xml:space="preserve"> (</w:t>
            </w:r>
            <w:r w:rsidRPr="00E57998">
              <w:rPr>
                <w:rFonts w:ascii="Arial" w:hAnsi="Arial" w:cs="Arial"/>
                <w:sz w:val="20"/>
                <w:szCs w:val="20"/>
              </w:rPr>
              <w:t>osobe ovlaštene za zastupanje)</w:t>
            </w:r>
          </w:p>
        </w:tc>
        <w:tc>
          <w:tcPr>
            <w:tcW w:w="3148" w:type="dxa"/>
            <w:gridSpan w:val="2"/>
            <w:tcBorders>
              <w:top w:val="single" w:sz="4" w:space="0" w:color="000000"/>
              <w:left w:val="double" w:sz="4" w:space="0" w:color="000000"/>
              <w:bottom w:val="single" w:sz="4" w:space="0" w:color="000000"/>
              <w:right w:val="single" w:sz="4" w:space="0" w:color="auto"/>
            </w:tcBorders>
            <w:shd w:val="clear" w:color="auto" w:fill="auto"/>
          </w:tcPr>
          <w:p w:rsidR="000470C1" w:rsidRPr="00E57998" w:rsidRDefault="000470C1" w:rsidP="008056F4">
            <w:pPr>
              <w:tabs>
                <w:tab w:val="center" w:pos="4536"/>
                <w:tab w:val="right" w:pos="9072"/>
              </w:tabs>
              <w:spacing w:line="276" w:lineRule="auto"/>
              <w:ind w:right="16"/>
              <w:rPr>
                <w:rFonts w:ascii="Arial" w:eastAsia="PMingLiU" w:hAnsi="Arial" w:cs="Arial"/>
                <w:sz w:val="22"/>
                <w:szCs w:val="22"/>
              </w:rPr>
            </w:pPr>
            <w:r w:rsidRPr="00E57998">
              <w:rPr>
                <w:rFonts w:ascii="Arial" w:eastAsia="PMingLiU" w:hAnsi="Arial" w:cs="Arial"/>
                <w:b/>
                <w:sz w:val="22"/>
                <w:szCs w:val="22"/>
                <w:u w:val="single"/>
              </w:rPr>
              <w:t>mlađi</w:t>
            </w:r>
            <w:r w:rsidRPr="00E57998">
              <w:rPr>
                <w:rFonts w:ascii="Arial" w:eastAsia="PMingLiU" w:hAnsi="Arial" w:cs="Arial"/>
                <w:sz w:val="22"/>
                <w:szCs w:val="22"/>
              </w:rPr>
              <w:t xml:space="preserve"> od 41 godina na dan objave javnog poziva   </w:t>
            </w:r>
          </w:p>
          <w:p w:rsidR="000470C1" w:rsidRPr="00E57998" w:rsidRDefault="000470C1" w:rsidP="008056F4">
            <w:pPr>
              <w:tabs>
                <w:tab w:val="center" w:pos="4536"/>
                <w:tab w:val="right" w:pos="9072"/>
              </w:tabs>
              <w:spacing w:line="276" w:lineRule="auto"/>
              <w:ind w:right="16"/>
              <w:rPr>
                <w:rFonts w:ascii="Arial" w:hAnsi="Arial" w:cs="Arial"/>
                <w:sz w:val="22"/>
                <w:szCs w:val="22"/>
              </w:rPr>
            </w:pPr>
            <w:r w:rsidRPr="00E57998">
              <w:rPr>
                <w:rFonts w:ascii="Arial" w:hAnsi="Arial" w:cs="Arial"/>
                <w:b/>
                <w:sz w:val="22"/>
                <w:szCs w:val="22"/>
              </w:rPr>
              <w:t>X</w:t>
            </w:r>
            <w:r w:rsidRPr="00E57998">
              <w:rPr>
                <w:rFonts w:ascii="Arial" w:hAnsi="Arial" w:cs="Arial"/>
                <w:sz w:val="22"/>
                <w:szCs w:val="22"/>
              </w:rPr>
              <w:t>- ____________________</w:t>
            </w:r>
          </w:p>
          <w:p w:rsidR="000470C1" w:rsidRPr="00E57998" w:rsidRDefault="000470C1" w:rsidP="008056F4">
            <w:pPr>
              <w:tabs>
                <w:tab w:val="center" w:pos="4536"/>
                <w:tab w:val="right" w:pos="9072"/>
              </w:tabs>
              <w:snapToGrid w:val="0"/>
              <w:spacing w:line="276" w:lineRule="auto"/>
              <w:ind w:right="16"/>
              <w:jc w:val="both"/>
              <w:rPr>
                <w:rFonts w:ascii="Arial" w:hAnsi="Arial" w:cs="Arial"/>
                <w:i/>
                <w:sz w:val="22"/>
                <w:szCs w:val="22"/>
              </w:rPr>
            </w:pPr>
            <w:r w:rsidRPr="00E57998">
              <w:rPr>
                <w:rFonts w:ascii="Arial" w:hAnsi="Arial" w:cs="Arial"/>
                <w:sz w:val="22"/>
                <w:szCs w:val="22"/>
              </w:rPr>
              <w:t xml:space="preserve">dan, mjesec, godina rođenja  </w:t>
            </w:r>
          </w:p>
        </w:tc>
        <w:tc>
          <w:tcPr>
            <w:tcW w:w="3393" w:type="dxa"/>
            <w:gridSpan w:val="2"/>
            <w:tcBorders>
              <w:top w:val="single" w:sz="4" w:space="0" w:color="000000"/>
              <w:left w:val="single" w:sz="4" w:space="0" w:color="auto"/>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pacing w:line="276" w:lineRule="auto"/>
              <w:ind w:right="16"/>
              <w:rPr>
                <w:rFonts w:ascii="Arial" w:eastAsia="PMingLiU" w:hAnsi="Arial" w:cs="Arial"/>
                <w:sz w:val="22"/>
                <w:szCs w:val="22"/>
              </w:rPr>
            </w:pPr>
            <w:r w:rsidRPr="00E57998">
              <w:rPr>
                <w:rFonts w:ascii="Arial" w:eastAsia="PMingLiU" w:hAnsi="Arial" w:cs="Arial"/>
                <w:sz w:val="22"/>
                <w:szCs w:val="22"/>
                <w:u w:val="single"/>
              </w:rPr>
              <w:t>stariji</w:t>
            </w:r>
            <w:r w:rsidRPr="00E57998">
              <w:rPr>
                <w:rFonts w:ascii="Arial" w:eastAsia="PMingLiU" w:hAnsi="Arial" w:cs="Arial"/>
                <w:sz w:val="22"/>
                <w:szCs w:val="22"/>
              </w:rPr>
              <w:t xml:space="preserve"> od 41 godina na dan objave javnog poziva </w:t>
            </w:r>
          </w:p>
          <w:p w:rsidR="000470C1" w:rsidRPr="00E57998" w:rsidRDefault="000470C1" w:rsidP="008056F4">
            <w:pPr>
              <w:tabs>
                <w:tab w:val="center" w:pos="4536"/>
                <w:tab w:val="right" w:pos="9072"/>
              </w:tabs>
              <w:spacing w:line="276" w:lineRule="auto"/>
              <w:ind w:right="16"/>
              <w:rPr>
                <w:rFonts w:ascii="Arial" w:hAnsi="Arial" w:cs="Arial"/>
                <w:sz w:val="22"/>
                <w:szCs w:val="22"/>
              </w:rPr>
            </w:pPr>
            <w:r w:rsidRPr="00E57998">
              <w:rPr>
                <w:rFonts w:ascii="Arial" w:hAnsi="Arial" w:cs="Arial"/>
                <w:sz w:val="22"/>
                <w:szCs w:val="22"/>
              </w:rPr>
              <w:t>X- ____________________</w:t>
            </w:r>
          </w:p>
          <w:p w:rsidR="000470C1" w:rsidRPr="00E57998" w:rsidRDefault="000470C1" w:rsidP="008056F4">
            <w:pPr>
              <w:tabs>
                <w:tab w:val="center" w:pos="4536"/>
                <w:tab w:val="right" w:pos="9072"/>
              </w:tabs>
              <w:snapToGrid w:val="0"/>
              <w:spacing w:line="276" w:lineRule="auto"/>
              <w:ind w:right="16"/>
              <w:jc w:val="both"/>
              <w:rPr>
                <w:rFonts w:ascii="Arial" w:hAnsi="Arial" w:cs="Arial"/>
                <w:i/>
                <w:sz w:val="22"/>
                <w:szCs w:val="22"/>
              </w:rPr>
            </w:pPr>
            <w:r w:rsidRPr="00E57998">
              <w:rPr>
                <w:rFonts w:ascii="Arial" w:hAnsi="Arial" w:cs="Arial"/>
                <w:sz w:val="22"/>
                <w:szCs w:val="22"/>
              </w:rPr>
              <w:t xml:space="preserve">dan, mjesec, godina rođenja  </w:t>
            </w:r>
            <w:r w:rsidRPr="00E57998">
              <w:rPr>
                <w:rFonts w:ascii="Arial" w:eastAsia="PMingLiU" w:hAnsi="Arial" w:cs="Arial"/>
                <w:sz w:val="22"/>
                <w:szCs w:val="22"/>
              </w:rPr>
              <w:t xml:space="preserve"> </w:t>
            </w:r>
          </w:p>
        </w:tc>
      </w:tr>
      <w:tr w:rsidR="000470C1" w:rsidRPr="00E57998" w:rsidTr="000470C1">
        <w:trPr>
          <w:trHeight w:val="890"/>
        </w:trPr>
        <w:tc>
          <w:tcPr>
            <w:tcW w:w="3515" w:type="dxa"/>
            <w:tcBorders>
              <w:top w:val="single" w:sz="4" w:space="0" w:color="000000"/>
              <w:left w:val="double" w:sz="4" w:space="0" w:color="000000"/>
              <w:bottom w:val="double" w:sz="4" w:space="0" w:color="000000"/>
            </w:tcBorders>
            <w:shd w:val="clear" w:color="auto" w:fill="FFFF99"/>
            <w:vAlign w:val="center"/>
          </w:tcPr>
          <w:p w:rsidR="000470C1" w:rsidRPr="00E57998" w:rsidRDefault="000470C1" w:rsidP="00E57998">
            <w:pPr>
              <w:tabs>
                <w:tab w:val="center" w:pos="4536"/>
                <w:tab w:val="right" w:pos="9072"/>
              </w:tabs>
              <w:ind w:right="17"/>
              <w:contextualSpacing/>
              <w:rPr>
                <w:rFonts w:ascii="Arial" w:hAnsi="Arial" w:cs="Arial"/>
                <w:sz w:val="22"/>
                <w:szCs w:val="22"/>
              </w:rPr>
            </w:pPr>
            <w:r w:rsidRPr="00E57998">
              <w:rPr>
                <w:rFonts w:ascii="Arial" w:hAnsi="Arial" w:cs="Arial"/>
                <w:b/>
                <w:sz w:val="22"/>
                <w:szCs w:val="22"/>
              </w:rPr>
              <w:t xml:space="preserve">Ime i prezime i spol  </w:t>
            </w:r>
            <w:r w:rsidRPr="00E57998">
              <w:rPr>
                <w:rFonts w:ascii="Arial" w:hAnsi="Arial" w:cs="Arial"/>
                <w:sz w:val="20"/>
                <w:szCs w:val="20"/>
              </w:rPr>
              <w:t>potpisnika ugovora o potpori</w:t>
            </w:r>
            <w:r w:rsidRPr="00E57998">
              <w:t xml:space="preserve"> –(</w:t>
            </w:r>
            <w:r w:rsidRPr="00E57998">
              <w:rPr>
                <w:rFonts w:ascii="Arial" w:hAnsi="Arial" w:cs="Arial"/>
                <w:sz w:val="20"/>
                <w:szCs w:val="20"/>
              </w:rPr>
              <w:t xml:space="preserve">osobe ovlaštene za zastupanje) </w:t>
            </w:r>
          </w:p>
        </w:tc>
        <w:tc>
          <w:tcPr>
            <w:tcW w:w="4241" w:type="dxa"/>
            <w:gridSpan w:val="3"/>
            <w:tcBorders>
              <w:top w:val="single" w:sz="4" w:space="0" w:color="000000"/>
              <w:left w:val="double" w:sz="4" w:space="0" w:color="000000"/>
              <w:bottom w:val="double" w:sz="4" w:space="0" w:color="000000"/>
              <w:right w:val="single" w:sz="4" w:space="0" w:color="000000"/>
            </w:tcBorders>
            <w:shd w:val="clear" w:color="auto" w:fill="auto"/>
          </w:tcPr>
          <w:p w:rsidR="000470C1" w:rsidRPr="00E57998" w:rsidRDefault="000470C1" w:rsidP="008056F4">
            <w:pPr>
              <w:tabs>
                <w:tab w:val="center" w:pos="4536"/>
                <w:tab w:val="right" w:pos="9072"/>
              </w:tabs>
              <w:snapToGrid w:val="0"/>
              <w:spacing w:line="276" w:lineRule="auto"/>
              <w:ind w:right="16"/>
              <w:jc w:val="both"/>
              <w:rPr>
                <w:rFonts w:ascii="Arial" w:hAnsi="Arial" w:cs="Arial"/>
                <w:i/>
                <w:sz w:val="22"/>
                <w:szCs w:val="22"/>
              </w:rPr>
            </w:pPr>
          </w:p>
        </w:tc>
        <w:tc>
          <w:tcPr>
            <w:tcW w:w="2300" w:type="dxa"/>
            <w:tcBorders>
              <w:top w:val="single" w:sz="4" w:space="0" w:color="000000"/>
              <w:left w:val="single" w:sz="4" w:space="0" w:color="000000"/>
              <w:bottom w:val="double" w:sz="4" w:space="0" w:color="000000"/>
              <w:right w:val="double" w:sz="4" w:space="0" w:color="000000"/>
            </w:tcBorders>
            <w:shd w:val="clear" w:color="auto" w:fill="auto"/>
          </w:tcPr>
          <w:p w:rsidR="000470C1" w:rsidRPr="00E57998" w:rsidRDefault="000470C1" w:rsidP="008056F4">
            <w:pPr>
              <w:tabs>
                <w:tab w:val="center" w:pos="4536"/>
                <w:tab w:val="right" w:pos="9072"/>
              </w:tabs>
              <w:snapToGrid w:val="0"/>
              <w:spacing w:line="276" w:lineRule="auto"/>
              <w:ind w:right="16"/>
              <w:jc w:val="both"/>
              <w:rPr>
                <w:rFonts w:ascii="Arial" w:hAnsi="Arial" w:cs="Arial"/>
                <w:sz w:val="22"/>
                <w:szCs w:val="22"/>
              </w:rPr>
            </w:pPr>
            <w:r w:rsidRPr="00E57998">
              <w:rPr>
                <w:rFonts w:ascii="Arial" w:hAnsi="Arial" w:cs="Arial"/>
                <w:b/>
                <w:sz w:val="22"/>
                <w:szCs w:val="22"/>
              </w:rPr>
              <w:t>Spol</w:t>
            </w:r>
            <w:r w:rsidRPr="00E57998">
              <w:rPr>
                <w:rFonts w:ascii="Arial" w:hAnsi="Arial" w:cs="Arial"/>
                <w:sz w:val="22"/>
                <w:szCs w:val="22"/>
              </w:rPr>
              <w:t xml:space="preserve"> (označiti )</w:t>
            </w:r>
          </w:p>
          <w:p w:rsidR="000470C1" w:rsidRPr="00E57998" w:rsidRDefault="000470C1" w:rsidP="008056F4">
            <w:pPr>
              <w:tabs>
                <w:tab w:val="center" w:pos="4536"/>
                <w:tab w:val="right" w:pos="9072"/>
              </w:tabs>
              <w:snapToGrid w:val="0"/>
              <w:spacing w:line="276" w:lineRule="auto"/>
              <w:ind w:right="16"/>
              <w:jc w:val="both"/>
              <w:rPr>
                <w:rFonts w:ascii="Arial" w:hAnsi="Arial" w:cs="Arial"/>
                <w:sz w:val="22"/>
                <w:szCs w:val="22"/>
              </w:rPr>
            </w:pPr>
            <w:r w:rsidRPr="00E57998">
              <w:rPr>
                <w:rFonts w:ascii="Arial" w:hAnsi="Arial" w:cs="Arial"/>
                <w:sz w:val="22"/>
                <w:szCs w:val="22"/>
              </w:rPr>
              <w:t>Ž</w:t>
            </w:r>
          </w:p>
          <w:p w:rsidR="000470C1" w:rsidRPr="00E57998" w:rsidRDefault="000470C1" w:rsidP="008056F4">
            <w:pPr>
              <w:tabs>
                <w:tab w:val="center" w:pos="4536"/>
                <w:tab w:val="right" w:pos="9072"/>
              </w:tabs>
              <w:snapToGrid w:val="0"/>
              <w:spacing w:line="276" w:lineRule="auto"/>
              <w:ind w:right="16"/>
              <w:jc w:val="both"/>
              <w:rPr>
                <w:rFonts w:ascii="Arial" w:hAnsi="Arial" w:cs="Arial"/>
                <w:sz w:val="22"/>
                <w:szCs w:val="22"/>
              </w:rPr>
            </w:pPr>
            <w:r w:rsidRPr="00E57998">
              <w:rPr>
                <w:rFonts w:ascii="Arial" w:hAnsi="Arial" w:cs="Arial"/>
                <w:sz w:val="22"/>
                <w:szCs w:val="22"/>
              </w:rPr>
              <w:t xml:space="preserve">M </w:t>
            </w:r>
          </w:p>
        </w:tc>
      </w:tr>
    </w:tbl>
    <w:p w:rsidR="000470C1" w:rsidRPr="00E57998" w:rsidRDefault="000470C1" w:rsidP="000470C1">
      <w:pPr>
        <w:tabs>
          <w:tab w:val="center" w:pos="4536"/>
          <w:tab w:val="right" w:pos="9072"/>
        </w:tabs>
        <w:ind w:right="16"/>
        <w:jc w:val="both"/>
        <w:rPr>
          <w:rFonts w:ascii="Arial" w:hAnsi="Arial" w:cs="Arial"/>
          <w:i/>
          <w:color w:val="FF0000"/>
          <w:sz w:val="22"/>
          <w:szCs w:val="22"/>
        </w:rPr>
      </w:pPr>
    </w:p>
    <w:tbl>
      <w:tblPr>
        <w:tblW w:w="10046" w:type="dxa"/>
        <w:tblInd w:w="-299" w:type="dxa"/>
        <w:tblLayout w:type="fixed"/>
        <w:tblLook w:val="0000" w:firstRow="0" w:lastRow="0" w:firstColumn="0" w:lastColumn="0" w:noHBand="0" w:noVBand="0"/>
      </w:tblPr>
      <w:tblGrid>
        <w:gridCol w:w="3441"/>
        <w:gridCol w:w="6605"/>
      </w:tblGrid>
      <w:tr w:rsidR="000470C1" w:rsidRPr="00E57998" w:rsidTr="00E57998">
        <w:trPr>
          <w:trHeight w:val="550"/>
        </w:trPr>
        <w:tc>
          <w:tcPr>
            <w:tcW w:w="10046" w:type="dxa"/>
            <w:gridSpan w:val="2"/>
            <w:tcBorders>
              <w:top w:val="double" w:sz="4" w:space="0" w:color="000000"/>
              <w:left w:val="double" w:sz="4" w:space="0" w:color="000000"/>
              <w:bottom w:val="double" w:sz="4" w:space="0" w:color="000000"/>
              <w:right w:val="double" w:sz="4" w:space="0" w:color="000000"/>
            </w:tcBorders>
            <w:shd w:val="clear" w:color="auto" w:fill="FFFF99"/>
            <w:vAlign w:val="center"/>
          </w:tcPr>
          <w:p w:rsidR="000470C1" w:rsidRPr="00E57998" w:rsidRDefault="000470C1" w:rsidP="008056F4">
            <w:pPr>
              <w:spacing w:after="200" w:line="276" w:lineRule="auto"/>
              <w:ind w:right="17"/>
              <w:rPr>
                <w:rFonts w:ascii="Arial" w:eastAsia="Calibri" w:hAnsi="Arial" w:cs="Arial"/>
                <w:b/>
                <w:bCs/>
              </w:rPr>
            </w:pPr>
            <w:r w:rsidRPr="00E57998">
              <w:rPr>
                <w:rFonts w:ascii="Arial" w:eastAsia="Calibri" w:hAnsi="Arial" w:cs="Arial"/>
                <w:b/>
                <w:bCs/>
              </w:rPr>
              <w:t xml:space="preserve">B.)  OSNOVNI PODACI O  AKTIVNOSTI – </w:t>
            </w:r>
            <w:r w:rsidRPr="00E57998">
              <w:rPr>
                <w:rFonts w:ascii="Arial" w:eastAsia="Calibri" w:hAnsi="Arial" w:cs="Arial"/>
                <w:b/>
                <w:bCs/>
                <w:u w:val="single"/>
              </w:rPr>
              <w:t>NABAVCI OPREME</w:t>
            </w:r>
            <w:r w:rsidRPr="00E57998">
              <w:rPr>
                <w:rFonts w:ascii="Arial" w:eastAsia="Calibri" w:hAnsi="Arial" w:cs="Arial"/>
                <w:b/>
                <w:bCs/>
              </w:rPr>
              <w:t xml:space="preserve"> i obrtnih sredstava </w:t>
            </w:r>
          </w:p>
        </w:tc>
      </w:tr>
      <w:tr w:rsidR="000470C1" w:rsidRPr="00E57998" w:rsidTr="00E57998">
        <w:trPr>
          <w:trHeight w:val="828"/>
        </w:trPr>
        <w:tc>
          <w:tcPr>
            <w:tcW w:w="3441"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ind w:right="16"/>
              <w:contextualSpacing/>
              <w:rPr>
                <w:rFonts w:ascii="Arial" w:eastAsia="Calibri" w:hAnsi="Arial" w:cs="Arial"/>
                <w:bCs/>
                <w:sz w:val="18"/>
                <w:szCs w:val="18"/>
              </w:rPr>
            </w:pPr>
            <w:r w:rsidRPr="00E57998">
              <w:rPr>
                <w:rFonts w:ascii="Arial" w:eastAsia="Calibri" w:hAnsi="Arial" w:cs="Arial"/>
                <w:b/>
                <w:bCs/>
                <w:sz w:val="22"/>
                <w:szCs w:val="22"/>
              </w:rPr>
              <w:t xml:space="preserve">NAZIV  aktivnosti za koju se traži potpora Županije </w:t>
            </w:r>
          </w:p>
          <w:p w:rsidR="000470C1" w:rsidRPr="00E57998" w:rsidRDefault="000470C1" w:rsidP="008056F4">
            <w:pPr>
              <w:ind w:right="16"/>
              <w:contextualSpacing/>
              <w:rPr>
                <w:rFonts w:ascii="Arial" w:eastAsia="Arial" w:hAnsi="Arial" w:cs="Arial"/>
                <w:b/>
                <w:bCs/>
                <w:sz w:val="22"/>
                <w:szCs w:val="22"/>
              </w:rPr>
            </w:pPr>
            <w:r w:rsidRPr="00E57998">
              <w:rPr>
                <w:rFonts w:ascii="Arial" w:eastAsia="Calibri" w:hAnsi="Arial" w:cs="Arial"/>
                <w:bCs/>
                <w:sz w:val="18"/>
                <w:szCs w:val="18"/>
              </w:rPr>
              <w:t>(Naziv ulaganja/</w:t>
            </w:r>
            <w:r w:rsidRPr="00E57998">
              <w:rPr>
                <w:rFonts w:ascii="Arial" w:eastAsia="Calibri" w:hAnsi="Arial" w:cs="Arial"/>
                <w:b/>
                <w:bCs/>
                <w:sz w:val="22"/>
                <w:szCs w:val="22"/>
              </w:rPr>
              <w:t xml:space="preserve"> </w:t>
            </w:r>
            <w:r w:rsidRPr="00E57998">
              <w:rPr>
                <w:rFonts w:ascii="Arial" w:eastAsia="Calibri" w:hAnsi="Arial" w:cs="Arial"/>
                <w:bCs/>
                <w:sz w:val="18"/>
                <w:szCs w:val="18"/>
              </w:rPr>
              <w:t xml:space="preserve">opreme </w:t>
            </w:r>
            <w:r w:rsidRPr="00E57998">
              <w:rPr>
                <w:rFonts w:ascii="Arial" w:eastAsia="Calibri" w:hAnsi="Arial" w:cs="Arial"/>
                <w:b/>
                <w:bCs/>
                <w:sz w:val="22"/>
                <w:szCs w:val="22"/>
              </w:rPr>
              <w:t xml:space="preserve"> </w:t>
            </w:r>
            <w:r w:rsidRPr="00E57998">
              <w:rPr>
                <w:rFonts w:ascii="Arial" w:eastAsia="Calibri" w:hAnsi="Arial" w:cs="Arial"/>
                <w:bCs/>
                <w:sz w:val="18"/>
                <w:szCs w:val="18"/>
              </w:rPr>
              <w:t>koja se nabavlja)</w:t>
            </w:r>
            <w:r w:rsidRPr="00E57998">
              <w:rPr>
                <w:rFonts w:ascii="Arial" w:eastAsia="Calibri" w:hAnsi="Arial" w:cs="Arial"/>
                <w:b/>
                <w:bCs/>
                <w:sz w:val="22"/>
                <w:szCs w:val="22"/>
              </w:rPr>
              <w:t xml:space="preserve"> :</w:t>
            </w:r>
          </w:p>
        </w:tc>
        <w:tc>
          <w:tcPr>
            <w:tcW w:w="6605" w:type="dxa"/>
            <w:tcBorders>
              <w:top w:val="single" w:sz="4" w:space="0" w:color="000000"/>
              <w:left w:val="double" w:sz="4" w:space="0" w:color="000000"/>
              <w:bottom w:val="single" w:sz="4" w:space="0" w:color="000000"/>
              <w:right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b/>
                <w:bCs/>
                <w:i/>
                <w:color w:val="FF0000"/>
                <w:sz w:val="22"/>
                <w:szCs w:val="22"/>
              </w:rPr>
            </w:pPr>
          </w:p>
        </w:tc>
      </w:tr>
      <w:tr w:rsidR="000470C1" w:rsidRPr="00E57998" w:rsidTr="00E57998">
        <w:trPr>
          <w:trHeight w:val="706"/>
        </w:trPr>
        <w:tc>
          <w:tcPr>
            <w:tcW w:w="3441"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ind w:right="16"/>
              <w:contextualSpacing/>
              <w:rPr>
                <w:rFonts w:ascii="Arial" w:eastAsia="Calibri" w:hAnsi="Arial" w:cs="Arial"/>
                <w:b/>
                <w:bCs/>
                <w:color w:val="FF0000"/>
                <w:sz w:val="22"/>
                <w:szCs w:val="22"/>
              </w:rPr>
            </w:pPr>
            <w:r w:rsidRPr="00E57998">
              <w:rPr>
                <w:rFonts w:ascii="Arial" w:eastAsia="Calibri" w:hAnsi="Arial" w:cs="Arial"/>
                <w:b/>
                <w:bCs/>
                <w:sz w:val="22"/>
                <w:szCs w:val="22"/>
              </w:rPr>
              <w:t xml:space="preserve">Vremenski okvir  provedbe </w:t>
            </w:r>
            <w:r w:rsidRPr="00E57998">
              <w:rPr>
                <w:rFonts w:ascii="Arial" w:eastAsia="Calibri" w:hAnsi="Arial" w:cs="Arial"/>
                <w:b/>
                <w:bCs/>
                <w:sz w:val="18"/>
                <w:szCs w:val="18"/>
              </w:rPr>
              <w:t>(</w:t>
            </w:r>
            <w:r w:rsidRPr="00E57998">
              <w:rPr>
                <w:rFonts w:ascii="Arial" w:eastAsia="Calibri" w:hAnsi="Arial" w:cs="Arial"/>
                <w:bCs/>
                <w:sz w:val="18"/>
                <w:szCs w:val="18"/>
              </w:rPr>
              <w:t>datum isporuke, očekivano trajanje korištenja)</w:t>
            </w:r>
          </w:p>
        </w:tc>
        <w:tc>
          <w:tcPr>
            <w:tcW w:w="6605" w:type="dxa"/>
            <w:tcBorders>
              <w:top w:val="single" w:sz="4" w:space="0" w:color="000000"/>
              <w:left w:val="double" w:sz="4" w:space="0" w:color="000000"/>
              <w:bottom w:val="single" w:sz="4" w:space="0" w:color="000000"/>
              <w:right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b/>
                <w:bCs/>
                <w:i/>
                <w:color w:val="FF0000"/>
                <w:sz w:val="22"/>
                <w:szCs w:val="22"/>
              </w:rPr>
            </w:pPr>
          </w:p>
        </w:tc>
      </w:tr>
      <w:tr w:rsidR="000470C1" w:rsidRPr="00E57998" w:rsidTr="00E57998">
        <w:trPr>
          <w:trHeight w:val="1408"/>
        </w:trPr>
        <w:tc>
          <w:tcPr>
            <w:tcW w:w="3441" w:type="dxa"/>
            <w:tcBorders>
              <w:top w:val="single" w:sz="4" w:space="0" w:color="000000"/>
              <w:left w:val="double" w:sz="4" w:space="0" w:color="000000"/>
              <w:bottom w:val="double" w:sz="4" w:space="0" w:color="000000"/>
            </w:tcBorders>
            <w:shd w:val="clear" w:color="auto" w:fill="FFFF99"/>
            <w:vAlign w:val="center"/>
          </w:tcPr>
          <w:p w:rsidR="000470C1" w:rsidRPr="00E57998" w:rsidRDefault="000470C1" w:rsidP="008056F4">
            <w:pPr>
              <w:ind w:right="-72"/>
              <w:contextualSpacing/>
              <w:rPr>
                <w:rFonts w:ascii="Arial" w:eastAsia="Arial" w:hAnsi="Arial" w:cs="Arial"/>
                <w:b/>
                <w:bCs/>
              </w:rPr>
            </w:pPr>
            <w:r w:rsidRPr="00E57998">
              <w:rPr>
                <w:rFonts w:ascii="Arial" w:eastAsia="Calibri" w:hAnsi="Arial" w:cs="Arial"/>
                <w:b/>
                <w:bCs/>
              </w:rPr>
              <w:t xml:space="preserve">Ciljevi </w:t>
            </w:r>
            <w:r w:rsidRPr="00E57998">
              <w:rPr>
                <w:rFonts w:ascii="Arial" w:eastAsia="Calibri" w:hAnsi="Arial" w:cs="Arial"/>
                <w:b/>
                <w:bCs/>
                <w:sz w:val="22"/>
                <w:szCs w:val="22"/>
              </w:rPr>
              <w:t xml:space="preserve">provedbe aktivnosti </w:t>
            </w:r>
          </w:p>
          <w:p w:rsidR="000470C1" w:rsidRPr="00E57998" w:rsidRDefault="000470C1" w:rsidP="008056F4">
            <w:pPr>
              <w:ind w:right="-72"/>
              <w:contextualSpacing/>
              <w:rPr>
                <w:rFonts w:ascii="Arial" w:eastAsia="Arial" w:hAnsi="Arial" w:cs="Arial"/>
                <w:b/>
                <w:bCs/>
                <w:sz w:val="22"/>
                <w:szCs w:val="22"/>
              </w:rPr>
            </w:pPr>
            <w:r w:rsidRPr="00E57998">
              <w:rPr>
                <w:rFonts w:ascii="Arial" w:eastAsia="Arial" w:hAnsi="Arial" w:cs="Arial"/>
                <w:b/>
                <w:bCs/>
              </w:rPr>
              <w:t xml:space="preserve">  </w:t>
            </w:r>
            <w:r w:rsidRPr="00E57998">
              <w:rPr>
                <w:rFonts w:ascii="Arial" w:eastAsia="Arial" w:hAnsi="Arial" w:cs="Arial"/>
                <w:bCs/>
                <w:sz w:val="22"/>
                <w:szCs w:val="22"/>
              </w:rPr>
              <w:t xml:space="preserve">  </w:t>
            </w:r>
            <w:r w:rsidRPr="00E57998">
              <w:rPr>
                <w:rFonts w:ascii="Arial" w:eastAsia="Calibri" w:hAnsi="Arial" w:cs="Arial"/>
                <w:bCs/>
                <w:sz w:val="22"/>
                <w:szCs w:val="22"/>
              </w:rPr>
              <w:t>(Iz točke I. ovih Uputa)</w:t>
            </w:r>
          </w:p>
          <w:p w:rsidR="000470C1" w:rsidRPr="00E57998" w:rsidRDefault="000470C1" w:rsidP="008056F4">
            <w:pPr>
              <w:ind w:right="-72"/>
              <w:contextualSpacing/>
              <w:rPr>
                <w:rFonts w:ascii="Arial" w:eastAsia="Calibri" w:hAnsi="Arial" w:cs="Arial"/>
                <w:bCs/>
                <w:sz w:val="18"/>
                <w:szCs w:val="18"/>
              </w:rPr>
            </w:pPr>
            <w:r w:rsidRPr="00E57998">
              <w:rPr>
                <w:rFonts w:ascii="Arial" w:eastAsia="Arial" w:hAnsi="Arial" w:cs="Arial"/>
                <w:b/>
                <w:bCs/>
                <w:sz w:val="22"/>
                <w:szCs w:val="22"/>
              </w:rPr>
              <w:t xml:space="preserve">   </w:t>
            </w:r>
            <w:r w:rsidRPr="00E57998">
              <w:rPr>
                <w:rFonts w:ascii="Arial" w:eastAsia="Calibri" w:hAnsi="Arial" w:cs="Arial"/>
                <w:b/>
                <w:bCs/>
                <w:sz w:val="18"/>
                <w:szCs w:val="18"/>
              </w:rPr>
              <w:t xml:space="preserve">Napomena: </w:t>
            </w:r>
          </w:p>
          <w:p w:rsidR="000470C1" w:rsidRPr="00E57998" w:rsidRDefault="000470C1" w:rsidP="008056F4">
            <w:pPr>
              <w:ind w:right="-72"/>
              <w:contextualSpacing/>
              <w:rPr>
                <w:rFonts w:ascii="Arial" w:eastAsia="Calibri" w:hAnsi="Arial" w:cs="Arial"/>
                <w:bCs/>
                <w:sz w:val="18"/>
                <w:szCs w:val="18"/>
              </w:rPr>
            </w:pPr>
            <w:r w:rsidRPr="00E57998">
              <w:rPr>
                <w:rFonts w:ascii="Arial" w:eastAsia="Calibri" w:hAnsi="Arial" w:cs="Arial"/>
                <w:bCs/>
                <w:sz w:val="18"/>
                <w:szCs w:val="18"/>
              </w:rPr>
              <w:t>Prilikom predaje Izvješća (Prilog: Obrazac 4.) navesti ostvarene rezultate za navedene ciljeve i učinak</w:t>
            </w:r>
          </w:p>
        </w:tc>
        <w:tc>
          <w:tcPr>
            <w:tcW w:w="6605" w:type="dxa"/>
            <w:tcBorders>
              <w:top w:val="single" w:sz="4" w:space="0" w:color="000000"/>
              <w:left w:val="double" w:sz="4" w:space="0" w:color="000000"/>
              <w:bottom w:val="double" w:sz="4" w:space="0" w:color="000000"/>
              <w:right w:val="double" w:sz="4" w:space="0" w:color="000000"/>
            </w:tcBorders>
            <w:shd w:val="clear" w:color="auto" w:fill="auto"/>
          </w:tcPr>
          <w:p w:rsidR="000470C1" w:rsidRPr="00E57998" w:rsidRDefault="000470C1" w:rsidP="000470C1">
            <w:pPr>
              <w:pStyle w:val="ListParagraph"/>
              <w:numPr>
                <w:ilvl w:val="0"/>
                <w:numId w:val="5"/>
              </w:numPr>
              <w:suppressAutoHyphens w:val="0"/>
              <w:ind w:right="16"/>
              <w:contextualSpacing/>
              <w:rPr>
                <w:rFonts w:ascii="Arial" w:eastAsiaTheme="minorHAnsi" w:hAnsi="Arial" w:cs="Arial"/>
                <w:sz w:val="22"/>
                <w:szCs w:val="22"/>
              </w:rPr>
            </w:pPr>
            <w:r w:rsidRPr="00E57998">
              <w:rPr>
                <w:rFonts w:ascii="Arial" w:hAnsi="Arial" w:cs="Arial"/>
                <w:lang w:bidi="en-US"/>
              </w:rPr>
              <w:t>povećanje produktivnosti proizvodnje (smanjenje troškova proizvodnje)</w:t>
            </w:r>
          </w:p>
          <w:p w:rsidR="000470C1" w:rsidRPr="00E57998" w:rsidRDefault="000470C1" w:rsidP="000470C1">
            <w:pPr>
              <w:pStyle w:val="ListParagraph"/>
              <w:numPr>
                <w:ilvl w:val="0"/>
                <w:numId w:val="5"/>
              </w:numPr>
              <w:ind w:right="16"/>
              <w:contextualSpacing/>
              <w:rPr>
                <w:rFonts w:ascii="Arial" w:eastAsia="Calibri" w:hAnsi="Arial" w:cs="Arial"/>
                <w:sz w:val="22"/>
                <w:szCs w:val="22"/>
              </w:rPr>
            </w:pPr>
            <w:r w:rsidRPr="00E57998">
              <w:rPr>
                <w:rFonts w:ascii="Arial" w:hAnsi="Arial" w:cs="Arial"/>
                <w:lang w:bidi="en-US"/>
              </w:rPr>
              <w:t>povećani prihodi poduzetnika</w:t>
            </w:r>
          </w:p>
          <w:p w:rsidR="000470C1" w:rsidRPr="00E57998" w:rsidRDefault="000470C1" w:rsidP="008056F4">
            <w:pPr>
              <w:pStyle w:val="ListParagraph"/>
              <w:ind w:right="16"/>
              <w:contextualSpacing/>
              <w:rPr>
                <w:rFonts w:ascii="Arial" w:hAnsi="Arial" w:cs="Arial"/>
                <w:lang w:bidi="en-US"/>
              </w:rPr>
            </w:pPr>
          </w:p>
          <w:p w:rsidR="000470C1" w:rsidRPr="00E57998" w:rsidRDefault="000470C1" w:rsidP="008056F4">
            <w:pPr>
              <w:pStyle w:val="ListParagraph"/>
              <w:ind w:right="16"/>
              <w:contextualSpacing/>
              <w:rPr>
                <w:rFonts w:ascii="Arial" w:eastAsia="Calibri" w:hAnsi="Arial" w:cs="Arial"/>
                <w:i/>
                <w:sz w:val="22"/>
                <w:szCs w:val="22"/>
              </w:rPr>
            </w:pPr>
            <w:r w:rsidRPr="00E57998">
              <w:rPr>
                <w:rFonts w:ascii="Arial" w:hAnsi="Arial" w:cs="Arial"/>
                <w:i/>
                <w:lang w:bidi="en-US"/>
              </w:rPr>
              <w:t xml:space="preserve">  </w:t>
            </w:r>
          </w:p>
        </w:tc>
      </w:tr>
      <w:tr w:rsidR="000470C1" w:rsidRPr="00E57998" w:rsidTr="00E57998">
        <w:trPr>
          <w:trHeight w:val="396"/>
        </w:trPr>
        <w:tc>
          <w:tcPr>
            <w:tcW w:w="10046" w:type="dxa"/>
            <w:gridSpan w:val="2"/>
            <w:tcBorders>
              <w:top w:val="single" w:sz="4" w:space="0" w:color="000000"/>
              <w:left w:val="double" w:sz="4" w:space="0" w:color="000000"/>
              <w:bottom w:val="double" w:sz="4" w:space="0" w:color="000000"/>
              <w:right w:val="double" w:sz="4" w:space="0" w:color="000000"/>
            </w:tcBorders>
            <w:shd w:val="clear" w:color="auto" w:fill="auto"/>
            <w:vAlign w:val="center"/>
          </w:tcPr>
          <w:p w:rsidR="000470C1" w:rsidRPr="00E57998" w:rsidRDefault="000470C1" w:rsidP="008056F4">
            <w:pPr>
              <w:ind w:right="16"/>
              <w:contextualSpacing/>
              <w:rPr>
                <w:rFonts w:ascii="Arial" w:eastAsiaTheme="minorHAnsi" w:hAnsi="Arial" w:cs="Arial"/>
                <w:b/>
                <w:bCs/>
                <w:sz w:val="20"/>
                <w:szCs w:val="20"/>
              </w:rPr>
            </w:pPr>
          </w:p>
          <w:p w:rsidR="000470C1" w:rsidRPr="00E57998" w:rsidRDefault="000470C1" w:rsidP="008056F4">
            <w:pPr>
              <w:ind w:right="16"/>
              <w:contextualSpacing/>
              <w:rPr>
                <w:rFonts w:ascii="Arial" w:eastAsiaTheme="minorHAnsi" w:hAnsi="Arial" w:cs="Arial"/>
                <w:b/>
                <w:bCs/>
                <w:sz w:val="20"/>
                <w:szCs w:val="20"/>
              </w:rPr>
            </w:pPr>
            <w:r w:rsidRPr="00E57998">
              <w:rPr>
                <w:rFonts w:ascii="Arial" w:eastAsiaTheme="minorHAnsi" w:hAnsi="Arial" w:cs="Arial"/>
                <w:b/>
                <w:bCs/>
                <w:sz w:val="20"/>
                <w:szCs w:val="20"/>
              </w:rPr>
              <w:t xml:space="preserve">SKRAĆENI POSLOVNI PLAN – prikaz ostvarenih i očekivanih  rezultata  </w:t>
            </w:r>
          </w:p>
          <w:p w:rsidR="000470C1" w:rsidRPr="00E57998" w:rsidRDefault="000470C1" w:rsidP="008056F4">
            <w:pPr>
              <w:ind w:right="16"/>
              <w:contextualSpacing/>
              <w:rPr>
                <w:rFonts w:ascii="Arial" w:eastAsiaTheme="minorHAnsi" w:hAnsi="Arial" w:cs="Arial"/>
                <w:sz w:val="22"/>
                <w:szCs w:val="22"/>
              </w:rPr>
            </w:pPr>
          </w:p>
          <w:tbl>
            <w:tblPr>
              <w:tblStyle w:val="TableGrid"/>
              <w:tblW w:w="0" w:type="auto"/>
              <w:tblLayout w:type="fixed"/>
              <w:tblLook w:val="04A0" w:firstRow="1" w:lastRow="0" w:firstColumn="1" w:lastColumn="0" w:noHBand="0" w:noVBand="1"/>
            </w:tblPr>
            <w:tblGrid>
              <w:gridCol w:w="2002"/>
              <w:gridCol w:w="2409"/>
              <w:gridCol w:w="1843"/>
              <w:gridCol w:w="1559"/>
              <w:gridCol w:w="1636"/>
            </w:tblGrid>
            <w:tr w:rsidR="000470C1" w:rsidRPr="00E57998" w:rsidTr="008056F4">
              <w:trPr>
                <w:trHeight w:val="231"/>
              </w:trPr>
              <w:tc>
                <w:tcPr>
                  <w:tcW w:w="2002" w:type="dxa"/>
                  <w:shd w:val="clear" w:color="auto" w:fill="F2F2F2" w:themeFill="background1" w:themeFillShade="F2"/>
                  <w:vAlign w:val="center"/>
                </w:tcPr>
                <w:p w:rsidR="000470C1" w:rsidRPr="00E57998" w:rsidRDefault="000470C1" w:rsidP="008056F4">
                  <w:pPr>
                    <w:ind w:right="16"/>
                    <w:contextualSpacing/>
                    <w:jc w:val="center"/>
                    <w:rPr>
                      <w:rFonts w:ascii="Arial" w:eastAsiaTheme="minorHAnsi" w:hAnsi="Arial" w:cs="Arial"/>
                      <w:b/>
                      <w:bCs/>
                      <w:iCs/>
                      <w:sz w:val="16"/>
                      <w:szCs w:val="16"/>
                    </w:rPr>
                  </w:pPr>
                  <w:r w:rsidRPr="00E57998">
                    <w:rPr>
                      <w:rFonts w:ascii="Arial" w:eastAsiaTheme="minorHAnsi" w:hAnsi="Arial" w:cs="Arial"/>
                      <w:b/>
                      <w:bCs/>
                      <w:iCs/>
                      <w:sz w:val="16"/>
                      <w:szCs w:val="16"/>
                    </w:rPr>
                    <w:t>STAVKA</w:t>
                  </w:r>
                </w:p>
              </w:tc>
              <w:tc>
                <w:tcPr>
                  <w:tcW w:w="2409" w:type="dxa"/>
                  <w:shd w:val="clear" w:color="auto" w:fill="F2F2F2" w:themeFill="background1" w:themeFillShade="F2"/>
                </w:tcPr>
                <w:p w:rsidR="000470C1" w:rsidRPr="00E57998" w:rsidRDefault="000470C1" w:rsidP="008056F4">
                  <w:pPr>
                    <w:ind w:right="16"/>
                    <w:contextualSpacing/>
                    <w:jc w:val="center"/>
                    <w:rPr>
                      <w:rFonts w:ascii="Arial" w:eastAsiaTheme="minorHAnsi" w:hAnsi="Arial" w:cs="Arial"/>
                      <w:b/>
                      <w:bCs/>
                      <w:iCs/>
                      <w:sz w:val="16"/>
                      <w:szCs w:val="16"/>
                    </w:rPr>
                  </w:pPr>
                  <w:r w:rsidRPr="00E57998">
                    <w:rPr>
                      <w:rFonts w:ascii="Arial" w:eastAsiaTheme="minorHAnsi" w:hAnsi="Arial" w:cs="Arial"/>
                      <w:b/>
                      <w:bCs/>
                      <w:iCs/>
                      <w:sz w:val="16"/>
                      <w:szCs w:val="16"/>
                    </w:rPr>
                    <w:t>prethodna godina (2020)</w:t>
                  </w:r>
                </w:p>
              </w:tc>
              <w:tc>
                <w:tcPr>
                  <w:tcW w:w="1843" w:type="dxa"/>
                  <w:shd w:val="clear" w:color="auto" w:fill="F2F2F2" w:themeFill="background1" w:themeFillShade="F2"/>
                </w:tcPr>
                <w:p w:rsidR="000470C1" w:rsidRPr="00E57998" w:rsidRDefault="000470C1" w:rsidP="008056F4">
                  <w:pPr>
                    <w:ind w:right="16"/>
                    <w:contextualSpacing/>
                    <w:jc w:val="center"/>
                    <w:rPr>
                      <w:rFonts w:ascii="Arial" w:eastAsiaTheme="minorHAnsi" w:hAnsi="Arial" w:cs="Arial"/>
                      <w:b/>
                      <w:bCs/>
                      <w:iCs/>
                      <w:sz w:val="16"/>
                      <w:szCs w:val="16"/>
                    </w:rPr>
                  </w:pPr>
                  <w:r w:rsidRPr="00E57998">
                    <w:rPr>
                      <w:rFonts w:ascii="Arial" w:eastAsiaTheme="minorHAnsi" w:hAnsi="Arial" w:cs="Arial"/>
                      <w:b/>
                      <w:bCs/>
                      <w:iCs/>
                      <w:sz w:val="16"/>
                      <w:szCs w:val="16"/>
                    </w:rPr>
                    <w:t>2021.</w:t>
                  </w:r>
                </w:p>
              </w:tc>
              <w:tc>
                <w:tcPr>
                  <w:tcW w:w="1559" w:type="dxa"/>
                  <w:shd w:val="clear" w:color="auto" w:fill="F2F2F2" w:themeFill="background1" w:themeFillShade="F2"/>
                </w:tcPr>
                <w:p w:rsidR="000470C1" w:rsidRPr="00E57998" w:rsidRDefault="000470C1" w:rsidP="008056F4">
                  <w:pPr>
                    <w:ind w:right="16"/>
                    <w:contextualSpacing/>
                    <w:jc w:val="center"/>
                    <w:rPr>
                      <w:rFonts w:ascii="Arial" w:eastAsiaTheme="minorHAnsi" w:hAnsi="Arial" w:cs="Arial"/>
                      <w:b/>
                      <w:bCs/>
                      <w:iCs/>
                      <w:sz w:val="16"/>
                      <w:szCs w:val="16"/>
                    </w:rPr>
                  </w:pPr>
                  <w:r w:rsidRPr="00E57998">
                    <w:rPr>
                      <w:rFonts w:ascii="Arial" w:eastAsiaTheme="minorHAnsi" w:hAnsi="Arial" w:cs="Arial"/>
                      <w:b/>
                      <w:bCs/>
                      <w:iCs/>
                      <w:sz w:val="16"/>
                      <w:szCs w:val="16"/>
                    </w:rPr>
                    <w:t>2022.</w:t>
                  </w:r>
                </w:p>
              </w:tc>
              <w:tc>
                <w:tcPr>
                  <w:tcW w:w="1636" w:type="dxa"/>
                  <w:shd w:val="clear" w:color="auto" w:fill="F2F2F2" w:themeFill="background1" w:themeFillShade="F2"/>
                </w:tcPr>
                <w:p w:rsidR="000470C1" w:rsidRPr="00E57998" w:rsidRDefault="000470C1" w:rsidP="008056F4">
                  <w:pPr>
                    <w:ind w:right="16"/>
                    <w:contextualSpacing/>
                    <w:jc w:val="center"/>
                    <w:rPr>
                      <w:rFonts w:ascii="Arial" w:eastAsiaTheme="minorHAnsi" w:hAnsi="Arial" w:cs="Arial"/>
                      <w:b/>
                      <w:bCs/>
                      <w:iCs/>
                      <w:sz w:val="16"/>
                      <w:szCs w:val="16"/>
                    </w:rPr>
                  </w:pPr>
                  <w:r w:rsidRPr="00E57998">
                    <w:rPr>
                      <w:rFonts w:ascii="Arial" w:eastAsiaTheme="minorHAnsi" w:hAnsi="Arial" w:cs="Arial"/>
                      <w:b/>
                      <w:bCs/>
                      <w:iCs/>
                      <w:sz w:val="16"/>
                      <w:szCs w:val="16"/>
                    </w:rPr>
                    <w:t>2023.</w:t>
                  </w:r>
                </w:p>
              </w:tc>
            </w:tr>
            <w:tr w:rsidR="000470C1" w:rsidRPr="00E57998" w:rsidTr="008056F4">
              <w:trPr>
                <w:trHeight w:val="277"/>
              </w:trPr>
              <w:tc>
                <w:tcPr>
                  <w:tcW w:w="2002" w:type="dxa"/>
                  <w:shd w:val="clear" w:color="auto" w:fill="F2F2F2" w:themeFill="background1" w:themeFillShade="F2"/>
                  <w:vAlign w:val="center"/>
                </w:tcPr>
                <w:p w:rsidR="000470C1" w:rsidRPr="00E57998" w:rsidRDefault="000470C1" w:rsidP="008056F4">
                  <w:pPr>
                    <w:ind w:right="16"/>
                    <w:contextualSpacing/>
                    <w:jc w:val="right"/>
                    <w:rPr>
                      <w:rFonts w:ascii="Arial" w:eastAsiaTheme="minorHAnsi" w:hAnsi="Arial" w:cs="Arial"/>
                      <w:b/>
                      <w:bCs/>
                      <w:iCs/>
                      <w:sz w:val="16"/>
                      <w:szCs w:val="16"/>
                    </w:rPr>
                  </w:pPr>
                  <w:r w:rsidRPr="00E57998">
                    <w:rPr>
                      <w:rFonts w:ascii="Arial" w:eastAsiaTheme="minorHAnsi" w:hAnsi="Arial" w:cs="Arial"/>
                      <w:b/>
                      <w:bCs/>
                      <w:iCs/>
                      <w:sz w:val="16"/>
                      <w:szCs w:val="16"/>
                    </w:rPr>
                    <w:t>ukupni prihodi/primici</w:t>
                  </w:r>
                </w:p>
              </w:tc>
              <w:tc>
                <w:tcPr>
                  <w:tcW w:w="2409" w:type="dxa"/>
                </w:tcPr>
                <w:p w:rsidR="000470C1" w:rsidRPr="00E57998" w:rsidRDefault="000470C1" w:rsidP="008056F4">
                  <w:pPr>
                    <w:ind w:right="16"/>
                    <w:contextualSpacing/>
                    <w:jc w:val="right"/>
                    <w:rPr>
                      <w:rFonts w:ascii="Arial" w:eastAsiaTheme="minorHAnsi" w:hAnsi="Arial" w:cs="Arial"/>
                      <w:iCs/>
                      <w:sz w:val="18"/>
                      <w:szCs w:val="18"/>
                    </w:rPr>
                  </w:pPr>
                </w:p>
              </w:tc>
              <w:tc>
                <w:tcPr>
                  <w:tcW w:w="1843" w:type="dxa"/>
                </w:tcPr>
                <w:p w:rsidR="000470C1" w:rsidRPr="00E57998" w:rsidRDefault="000470C1" w:rsidP="008056F4">
                  <w:pPr>
                    <w:ind w:right="16"/>
                    <w:contextualSpacing/>
                    <w:jc w:val="right"/>
                    <w:rPr>
                      <w:rFonts w:ascii="Arial" w:eastAsiaTheme="minorHAnsi" w:hAnsi="Arial" w:cs="Arial"/>
                      <w:iCs/>
                      <w:sz w:val="18"/>
                      <w:szCs w:val="18"/>
                    </w:rPr>
                  </w:pPr>
                </w:p>
              </w:tc>
              <w:tc>
                <w:tcPr>
                  <w:tcW w:w="1559" w:type="dxa"/>
                </w:tcPr>
                <w:p w:rsidR="000470C1" w:rsidRPr="00E57998" w:rsidRDefault="000470C1" w:rsidP="008056F4">
                  <w:pPr>
                    <w:ind w:right="16"/>
                    <w:contextualSpacing/>
                    <w:jc w:val="right"/>
                    <w:rPr>
                      <w:rFonts w:ascii="Arial" w:eastAsiaTheme="minorHAnsi" w:hAnsi="Arial" w:cs="Arial"/>
                      <w:iCs/>
                      <w:sz w:val="18"/>
                      <w:szCs w:val="18"/>
                    </w:rPr>
                  </w:pPr>
                </w:p>
              </w:tc>
              <w:tc>
                <w:tcPr>
                  <w:tcW w:w="1636" w:type="dxa"/>
                </w:tcPr>
                <w:p w:rsidR="000470C1" w:rsidRPr="00E57998" w:rsidRDefault="000470C1" w:rsidP="008056F4">
                  <w:pPr>
                    <w:ind w:right="16"/>
                    <w:contextualSpacing/>
                    <w:jc w:val="right"/>
                    <w:rPr>
                      <w:rFonts w:ascii="Arial" w:eastAsiaTheme="minorHAnsi" w:hAnsi="Arial" w:cs="Arial"/>
                      <w:iCs/>
                      <w:sz w:val="18"/>
                      <w:szCs w:val="18"/>
                    </w:rPr>
                  </w:pPr>
                </w:p>
              </w:tc>
            </w:tr>
            <w:tr w:rsidR="000470C1" w:rsidRPr="00E57998" w:rsidTr="008056F4">
              <w:trPr>
                <w:trHeight w:val="267"/>
              </w:trPr>
              <w:tc>
                <w:tcPr>
                  <w:tcW w:w="2002" w:type="dxa"/>
                  <w:shd w:val="clear" w:color="auto" w:fill="F2F2F2" w:themeFill="background1" w:themeFillShade="F2"/>
                  <w:vAlign w:val="center"/>
                </w:tcPr>
                <w:p w:rsidR="000470C1" w:rsidRPr="00E57998" w:rsidRDefault="000470C1" w:rsidP="008056F4">
                  <w:pPr>
                    <w:ind w:right="16"/>
                    <w:contextualSpacing/>
                    <w:jc w:val="right"/>
                    <w:rPr>
                      <w:rFonts w:ascii="Arial" w:eastAsiaTheme="minorHAnsi" w:hAnsi="Arial" w:cs="Arial"/>
                      <w:b/>
                      <w:bCs/>
                      <w:iCs/>
                      <w:sz w:val="16"/>
                      <w:szCs w:val="16"/>
                    </w:rPr>
                  </w:pPr>
                  <w:r w:rsidRPr="00E57998">
                    <w:rPr>
                      <w:rFonts w:ascii="Arial" w:eastAsiaTheme="minorHAnsi" w:hAnsi="Arial" w:cs="Arial"/>
                      <w:b/>
                      <w:bCs/>
                      <w:iCs/>
                      <w:sz w:val="16"/>
                      <w:szCs w:val="16"/>
                    </w:rPr>
                    <w:t>ukupni rashodi/izdaci</w:t>
                  </w:r>
                </w:p>
              </w:tc>
              <w:tc>
                <w:tcPr>
                  <w:tcW w:w="2409" w:type="dxa"/>
                </w:tcPr>
                <w:p w:rsidR="000470C1" w:rsidRPr="00E57998" w:rsidRDefault="000470C1" w:rsidP="008056F4">
                  <w:pPr>
                    <w:ind w:right="16"/>
                    <w:contextualSpacing/>
                    <w:jc w:val="right"/>
                    <w:rPr>
                      <w:rFonts w:ascii="Arial" w:eastAsiaTheme="minorHAnsi" w:hAnsi="Arial" w:cs="Arial"/>
                      <w:iCs/>
                      <w:sz w:val="18"/>
                      <w:szCs w:val="18"/>
                    </w:rPr>
                  </w:pPr>
                </w:p>
              </w:tc>
              <w:tc>
                <w:tcPr>
                  <w:tcW w:w="1843" w:type="dxa"/>
                </w:tcPr>
                <w:p w:rsidR="000470C1" w:rsidRPr="00E57998" w:rsidRDefault="000470C1" w:rsidP="008056F4">
                  <w:pPr>
                    <w:ind w:right="16"/>
                    <w:contextualSpacing/>
                    <w:jc w:val="right"/>
                    <w:rPr>
                      <w:rFonts w:ascii="Arial" w:eastAsiaTheme="minorHAnsi" w:hAnsi="Arial" w:cs="Arial"/>
                      <w:iCs/>
                      <w:sz w:val="18"/>
                      <w:szCs w:val="18"/>
                    </w:rPr>
                  </w:pPr>
                </w:p>
              </w:tc>
              <w:tc>
                <w:tcPr>
                  <w:tcW w:w="1559" w:type="dxa"/>
                </w:tcPr>
                <w:p w:rsidR="000470C1" w:rsidRPr="00E57998" w:rsidRDefault="000470C1" w:rsidP="008056F4">
                  <w:pPr>
                    <w:ind w:right="16"/>
                    <w:contextualSpacing/>
                    <w:jc w:val="right"/>
                    <w:rPr>
                      <w:rFonts w:ascii="Arial" w:eastAsiaTheme="minorHAnsi" w:hAnsi="Arial" w:cs="Arial"/>
                      <w:iCs/>
                      <w:sz w:val="18"/>
                      <w:szCs w:val="18"/>
                    </w:rPr>
                  </w:pPr>
                </w:p>
              </w:tc>
              <w:tc>
                <w:tcPr>
                  <w:tcW w:w="1636" w:type="dxa"/>
                </w:tcPr>
                <w:p w:rsidR="000470C1" w:rsidRPr="00E57998" w:rsidRDefault="000470C1" w:rsidP="008056F4">
                  <w:pPr>
                    <w:ind w:right="16"/>
                    <w:contextualSpacing/>
                    <w:jc w:val="right"/>
                    <w:rPr>
                      <w:rFonts w:ascii="Arial" w:eastAsiaTheme="minorHAnsi" w:hAnsi="Arial" w:cs="Arial"/>
                      <w:iCs/>
                      <w:sz w:val="18"/>
                      <w:szCs w:val="18"/>
                    </w:rPr>
                  </w:pPr>
                </w:p>
              </w:tc>
            </w:tr>
            <w:tr w:rsidR="000470C1" w:rsidRPr="00E57998" w:rsidTr="008056F4">
              <w:trPr>
                <w:trHeight w:val="271"/>
              </w:trPr>
              <w:tc>
                <w:tcPr>
                  <w:tcW w:w="2002" w:type="dxa"/>
                  <w:shd w:val="clear" w:color="auto" w:fill="F2F2F2" w:themeFill="background1" w:themeFillShade="F2"/>
                  <w:vAlign w:val="center"/>
                </w:tcPr>
                <w:p w:rsidR="000470C1" w:rsidRPr="00E57998" w:rsidRDefault="000470C1" w:rsidP="008056F4">
                  <w:pPr>
                    <w:ind w:right="16"/>
                    <w:contextualSpacing/>
                    <w:jc w:val="right"/>
                    <w:rPr>
                      <w:rFonts w:ascii="Arial" w:eastAsiaTheme="minorHAnsi" w:hAnsi="Arial" w:cs="Arial"/>
                      <w:b/>
                      <w:bCs/>
                      <w:iCs/>
                      <w:sz w:val="16"/>
                      <w:szCs w:val="16"/>
                    </w:rPr>
                  </w:pPr>
                  <w:r w:rsidRPr="00E57998">
                    <w:rPr>
                      <w:rFonts w:ascii="Arial" w:eastAsiaTheme="minorHAnsi" w:hAnsi="Arial" w:cs="Arial"/>
                      <w:b/>
                      <w:bCs/>
                      <w:iCs/>
                      <w:sz w:val="16"/>
                      <w:szCs w:val="16"/>
                    </w:rPr>
                    <w:t>dobit/dohodak</w:t>
                  </w:r>
                </w:p>
              </w:tc>
              <w:tc>
                <w:tcPr>
                  <w:tcW w:w="2409" w:type="dxa"/>
                </w:tcPr>
                <w:p w:rsidR="000470C1" w:rsidRPr="00E57998" w:rsidRDefault="000470C1" w:rsidP="008056F4">
                  <w:pPr>
                    <w:ind w:right="16"/>
                    <w:contextualSpacing/>
                    <w:jc w:val="right"/>
                    <w:rPr>
                      <w:rFonts w:ascii="Arial" w:eastAsiaTheme="minorHAnsi" w:hAnsi="Arial" w:cs="Arial"/>
                      <w:iCs/>
                      <w:sz w:val="18"/>
                      <w:szCs w:val="18"/>
                    </w:rPr>
                  </w:pPr>
                </w:p>
              </w:tc>
              <w:tc>
                <w:tcPr>
                  <w:tcW w:w="1843" w:type="dxa"/>
                </w:tcPr>
                <w:p w:rsidR="000470C1" w:rsidRPr="00E57998" w:rsidRDefault="000470C1" w:rsidP="008056F4">
                  <w:pPr>
                    <w:ind w:right="16"/>
                    <w:contextualSpacing/>
                    <w:jc w:val="right"/>
                    <w:rPr>
                      <w:rFonts w:ascii="Arial" w:eastAsiaTheme="minorHAnsi" w:hAnsi="Arial" w:cs="Arial"/>
                      <w:iCs/>
                      <w:sz w:val="18"/>
                      <w:szCs w:val="18"/>
                    </w:rPr>
                  </w:pPr>
                </w:p>
              </w:tc>
              <w:tc>
                <w:tcPr>
                  <w:tcW w:w="1559" w:type="dxa"/>
                </w:tcPr>
                <w:p w:rsidR="000470C1" w:rsidRPr="00E57998" w:rsidRDefault="000470C1" w:rsidP="008056F4">
                  <w:pPr>
                    <w:ind w:right="16"/>
                    <w:contextualSpacing/>
                    <w:jc w:val="right"/>
                    <w:rPr>
                      <w:rFonts w:ascii="Arial" w:eastAsiaTheme="minorHAnsi" w:hAnsi="Arial" w:cs="Arial"/>
                      <w:iCs/>
                      <w:sz w:val="18"/>
                      <w:szCs w:val="18"/>
                    </w:rPr>
                  </w:pPr>
                </w:p>
              </w:tc>
              <w:tc>
                <w:tcPr>
                  <w:tcW w:w="1636" w:type="dxa"/>
                </w:tcPr>
                <w:p w:rsidR="000470C1" w:rsidRPr="00E57998" w:rsidRDefault="000470C1" w:rsidP="008056F4">
                  <w:pPr>
                    <w:ind w:right="16"/>
                    <w:contextualSpacing/>
                    <w:jc w:val="right"/>
                    <w:rPr>
                      <w:rFonts w:ascii="Arial" w:eastAsiaTheme="minorHAnsi" w:hAnsi="Arial" w:cs="Arial"/>
                      <w:iCs/>
                      <w:sz w:val="18"/>
                      <w:szCs w:val="18"/>
                    </w:rPr>
                  </w:pPr>
                </w:p>
              </w:tc>
            </w:tr>
          </w:tbl>
          <w:p w:rsidR="000470C1" w:rsidRPr="00E57998" w:rsidRDefault="000470C1" w:rsidP="008056F4">
            <w:pPr>
              <w:ind w:right="16"/>
              <w:contextualSpacing/>
              <w:rPr>
                <w:rFonts w:ascii="Arial" w:eastAsiaTheme="minorHAnsi" w:hAnsi="Arial" w:cs="Arial"/>
                <w:iCs/>
                <w:sz w:val="20"/>
                <w:szCs w:val="20"/>
              </w:rPr>
            </w:pPr>
            <w:r w:rsidRPr="00E57998">
              <w:rPr>
                <w:rFonts w:ascii="Arial" w:eastAsiaTheme="minorHAnsi" w:hAnsi="Arial" w:cs="Arial"/>
                <w:iCs/>
                <w:sz w:val="20"/>
                <w:szCs w:val="20"/>
              </w:rPr>
              <w:t>Referentna godina (godina ostvarenja rezultata): ___________</w:t>
            </w:r>
          </w:p>
          <w:p w:rsidR="000470C1" w:rsidRPr="00E57998" w:rsidRDefault="000470C1" w:rsidP="008056F4">
            <w:pPr>
              <w:ind w:right="16"/>
              <w:contextualSpacing/>
              <w:rPr>
                <w:rFonts w:ascii="Arial" w:eastAsiaTheme="minorHAnsi" w:hAnsi="Arial" w:cs="Arial"/>
                <w:iCs/>
                <w:sz w:val="20"/>
                <w:szCs w:val="20"/>
              </w:rPr>
            </w:pPr>
          </w:p>
          <w:p w:rsidR="000470C1" w:rsidRPr="00E57998" w:rsidRDefault="000470C1" w:rsidP="008056F4">
            <w:pPr>
              <w:ind w:right="16"/>
              <w:contextualSpacing/>
              <w:rPr>
                <w:rFonts w:ascii="Arial" w:eastAsiaTheme="minorHAnsi" w:hAnsi="Arial" w:cs="Arial"/>
                <w:iCs/>
                <w:sz w:val="20"/>
                <w:szCs w:val="20"/>
              </w:rPr>
            </w:pPr>
            <w:r w:rsidRPr="00E57998">
              <w:rPr>
                <w:rFonts w:ascii="Arial" w:eastAsiaTheme="minorHAnsi" w:hAnsi="Arial" w:cs="Arial"/>
                <w:iCs/>
                <w:sz w:val="20"/>
                <w:szCs w:val="20"/>
              </w:rPr>
              <w:t>Smanjenje troškova u referentnoj godini u odnosu na prethodnu: _________%</w:t>
            </w:r>
          </w:p>
          <w:p w:rsidR="000470C1" w:rsidRPr="00E57998" w:rsidRDefault="000470C1" w:rsidP="008056F4">
            <w:pPr>
              <w:ind w:right="16"/>
              <w:contextualSpacing/>
              <w:rPr>
                <w:rFonts w:ascii="Arial" w:eastAsiaTheme="minorHAnsi" w:hAnsi="Arial" w:cs="Arial"/>
                <w:iCs/>
                <w:sz w:val="20"/>
                <w:szCs w:val="20"/>
              </w:rPr>
            </w:pPr>
            <w:r w:rsidRPr="00E57998">
              <w:rPr>
                <w:rFonts w:ascii="Arial" w:eastAsiaTheme="minorHAnsi" w:hAnsi="Arial" w:cs="Arial"/>
                <w:iCs/>
                <w:sz w:val="20"/>
                <w:szCs w:val="20"/>
              </w:rPr>
              <w:t>i/ili</w:t>
            </w:r>
          </w:p>
          <w:p w:rsidR="000470C1" w:rsidRPr="00E57998" w:rsidRDefault="000470C1" w:rsidP="008056F4">
            <w:pPr>
              <w:suppressAutoHyphens w:val="0"/>
              <w:ind w:right="16"/>
              <w:contextualSpacing/>
              <w:rPr>
                <w:rFonts w:ascii="Arial" w:hAnsi="Arial" w:cs="Arial"/>
                <w:i/>
                <w:color w:val="5B9BD5" w:themeColor="accent1"/>
                <w:lang w:bidi="en-US"/>
              </w:rPr>
            </w:pPr>
            <w:r w:rsidRPr="00E57998">
              <w:rPr>
                <w:rFonts w:ascii="Arial" w:eastAsiaTheme="minorHAnsi" w:hAnsi="Arial" w:cs="Arial"/>
                <w:iCs/>
                <w:sz w:val="20"/>
                <w:szCs w:val="20"/>
              </w:rPr>
              <w:t>Povećanje prihoda u referentnoj godini u odnosu na prethodnu: __________%</w:t>
            </w:r>
          </w:p>
        </w:tc>
      </w:tr>
      <w:tr w:rsidR="000470C1" w:rsidRPr="00E57998" w:rsidTr="00E57998">
        <w:trPr>
          <w:trHeight w:val="963"/>
        </w:trPr>
        <w:tc>
          <w:tcPr>
            <w:tcW w:w="3441" w:type="dxa"/>
            <w:tcBorders>
              <w:top w:val="double" w:sz="4" w:space="0" w:color="000000"/>
              <w:left w:val="double" w:sz="4" w:space="0" w:color="000000"/>
              <w:bottom w:val="double" w:sz="4" w:space="0" w:color="000000"/>
            </w:tcBorders>
            <w:shd w:val="clear" w:color="auto" w:fill="FFFF99"/>
            <w:vAlign w:val="center"/>
          </w:tcPr>
          <w:p w:rsidR="000470C1" w:rsidRPr="00E57998" w:rsidRDefault="000470C1" w:rsidP="008056F4">
            <w:pPr>
              <w:ind w:right="16"/>
              <w:contextualSpacing/>
              <w:rPr>
                <w:rFonts w:ascii="Arial" w:eastAsia="Calibri" w:hAnsi="Arial" w:cs="Arial"/>
                <w:b/>
                <w:bCs/>
                <w:sz w:val="28"/>
                <w:szCs w:val="28"/>
              </w:rPr>
            </w:pPr>
          </w:p>
        </w:tc>
        <w:tc>
          <w:tcPr>
            <w:tcW w:w="6605" w:type="dxa"/>
            <w:tcBorders>
              <w:top w:val="double" w:sz="4" w:space="0" w:color="000000"/>
              <w:left w:val="double" w:sz="4" w:space="0" w:color="000000"/>
              <w:bottom w:val="double" w:sz="4" w:space="0" w:color="000000"/>
              <w:right w:val="double" w:sz="4" w:space="0" w:color="000000"/>
            </w:tcBorders>
            <w:shd w:val="clear" w:color="auto" w:fill="auto"/>
          </w:tcPr>
          <w:p w:rsidR="000470C1" w:rsidRPr="00E57998" w:rsidRDefault="000470C1" w:rsidP="008056F4">
            <w:pPr>
              <w:ind w:right="16"/>
              <w:contextualSpacing/>
              <w:jc w:val="center"/>
              <w:rPr>
                <w:rFonts w:ascii="Arial" w:eastAsia="Calibri" w:hAnsi="Arial" w:cs="Arial"/>
                <w:b/>
                <w:bCs/>
                <w:sz w:val="28"/>
                <w:szCs w:val="28"/>
              </w:rPr>
            </w:pPr>
          </w:p>
          <w:p w:rsidR="000470C1" w:rsidRPr="00E57998" w:rsidRDefault="000470C1" w:rsidP="008056F4">
            <w:pPr>
              <w:ind w:right="16"/>
              <w:contextualSpacing/>
              <w:jc w:val="center"/>
              <w:rPr>
                <w:rFonts w:ascii="Arial" w:eastAsia="Calibri" w:hAnsi="Arial" w:cs="Arial"/>
                <w:i/>
                <w:color w:val="FF0000"/>
                <w:sz w:val="22"/>
                <w:szCs w:val="22"/>
              </w:rPr>
            </w:pPr>
            <w:r w:rsidRPr="00E57998">
              <w:rPr>
                <w:rFonts w:ascii="Arial" w:eastAsia="Calibri" w:hAnsi="Arial" w:cs="Arial"/>
                <w:b/>
                <w:bCs/>
                <w:sz w:val="28"/>
                <w:szCs w:val="28"/>
              </w:rPr>
              <w:t>DETALJAN OPIS  AKTIVNOSTI</w:t>
            </w:r>
          </w:p>
        </w:tc>
      </w:tr>
      <w:tr w:rsidR="00575E8E" w:rsidRPr="00E57998" w:rsidTr="00E57998">
        <w:trPr>
          <w:trHeight w:val="5902"/>
        </w:trPr>
        <w:tc>
          <w:tcPr>
            <w:tcW w:w="3441" w:type="dxa"/>
            <w:tcBorders>
              <w:top w:val="double" w:sz="4" w:space="0" w:color="000000"/>
              <w:left w:val="double" w:sz="4" w:space="0" w:color="000000"/>
              <w:bottom w:val="double" w:sz="4" w:space="0" w:color="000000"/>
            </w:tcBorders>
            <w:shd w:val="clear" w:color="auto" w:fill="FFFF99"/>
            <w:vAlign w:val="center"/>
          </w:tcPr>
          <w:p w:rsidR="000470C1" w:rsidRPr="00E57998" w:rsidRDefault="000470C1" w:rsidP="008056F4">
            <w:pPr>
              <w:ind w:right="16"/>
              <w:contextualSpacing/>
              <w:jc w:val="both"/>
              <w:rPr>
                <w:rFonts w:ascii="Arial" w:eastAsia="Calibri" w:hAnsi="Arial" w:cs="Arial"/>
                <w:b/>
                <w:bCs/>
                <w:sz w:val="22"/>
                <w:szCs w:val="22"/>
              </w:rPr>
            </w:pPr>
            <w:r w:rsidRPr="00E57998">
              <w:rPr>
                <w:rFonts w:ascii="Arial" w:eastAsia="Calibri" w:hAnsi="Arial" w:cs="Arial"/>
                <w:bCs/>
                <w:sz w:val="22"/>
                <w:szCs w:val="22"/>
              </w:rPr>
              <w:t xml:space="preserve">I. </w:t>
            </w:r>
            <w:r w:rsidRPr="00E57998">
              <w:rPr>
                <w:rFonts w:ascii="Arial" w:eastAsia="Calibri" w:hAnsi="Arial" w:cs="Arial"/>
                <w:b/>
                <w:bCs/>
                <w:sz w:val="22"/>
                <w:szCs w:val="22"/>
              </w:rPr>
              <w:t>NABAVA</w:t>
            </w:r>
            <w:r w:rsidRPr="00E57998">
              <w:rPr>
                <w:rFonts w:ascii="Arial" w:eastAsia="Calibri" w:hAnsi="Arial" w:cs="Arial"/>
                <w:bCs/>
                <w:sz w:val="22"/>
                <w:szCs w:val="22"/>
              </w:rPr>
              <w:t xml:space="preserve"> </w:t>
            </w:r>
            <w:r w:rsidRPr="00E57998">
              <w:rPr>
                <w:rFonts w:ascii="Arial" w:eastAsia="Calibri" w:hAnsi="Arial" w:cs="Arial"/>
                <w:b/>
                <w:bCs/>
                <w:sz w:val="22"/>
                <w:szCs w:val="22"/>
              </w:rPr>
              <w:t xml:space="preserve">  OPREME </w:t>
            </w:r>
          </w:p>
          <w:p w:rsidR="000470C1" w:rsidRPr="00E57998" w:rsidRDefault="000470C1" w:rsidP="008056F4">
            <w:pPr>
              <w:ind w:right="16"/>
              <w:contextualSpacing/>
              <w:rPr>
                <w:rFonts w:ascii="Arial" w:hAnsi="Arial" w:cs="Arial"/>
                <w:b/>
                <w:bCs/>
                <w:kern w:val="1"/>
                <w:lang w:eastAsia="hr-HR"/>
              </w:rPr>
            </w:pPr>
          </w:p>
          <w:p w:rsidR="000470C1" w:rsidRPr="00E57998" w:rsidRDefault="000470C1" w:rsidP="008056F4">
            <w:pPr>
              <w:ind w:right="16"/>
              <w:contextualSpacing/>
              <w:rPr>
                <w:rFonts w:ascii="Arial" w:eastAsia="Calibri" w:hAnsi="Arial" w:cs="Arial"/>
                <w:bCs/>
                <w:sz w:val="18"/>
                <w:szCs w:val="18"/>
              </w:rPr>
            </w:pPr>
            <w:r w:rsidRPr="00E57998">
              <w:rPr>
                <w:rFonts w:ascii="Arial" w:eastAsia="Calibri" w:hAnsi="Arial" w:cs="Arial"/>
                <w:bCs/>
                <w:sz w:val="18"/>
                <w:szCs w:val="18"/>
              </w:rPr>
              <w:t xml:space="preserve">U opisu  navesti  i dokazati </w:t>
            </w:r>
          </w:p>
          <w:p w:rsidR="000470C1" w:rsidRPr="00E57998" w:rsidRDefault="000470C1" w:rsidP="008056F4">
            <w:pPr>
              <w:ind w:right="16"/>
              <w:contextualSpacing/>
              <w:rPr>
                <w:rFonts w:ascii="Arial" w:eastAsia="Calibri" w:hAnsi="Arial" w:cs="Arial"/>
                <w:bCs/>
                <w:sz w:val="18"/>
                <w:szCs w:val="18"/>
              </w:rPr>
            </w:pPr>
            <w:r w:rsidRPr="00E57998">
              <w:rPr>
                <w:rFonts w:ascii="Arial" w:hAnsi="Arial" w:cs="Arial"/>
                <w:bCs/>
                <w:kern w:val="1"/>
                <w:sz w:val="18"/>
                <w:szCs w:val="18"/>
                <w:lang w:eastAsia="hr-HR"/>
              </w:rPr>
              <w:t xml:space="preserve"> unaprjeđenje i modernizaciju obavljanja proizvodne i/ili uslužne djelatnosti korisnika  kao </w:t>
            </w:r>
            <w:r w:rsidRPr="00E57998">
              <w:rPr>
                <w:rFonts w:ascii="Arial" w:eastAsia="Calibri" w:hAnsi="Arial" w:cs="Arial"/>
                <w:bCs/>
                <w:sz w:val="18"/>
                <w:szCs w:val="18"/>
              </w:rPr>
              <w:t xml:space="preserve"> temelj  ulaganja i traženja potpora   uključujući</w:t>
            </w:r>
          </w:p>
          <w:p w:rsidR="000470C1" w:rsidRPr="00E57998" w:rsidRDefault="000470C1" w:rsidP="008056F4">
            <w:pPr>
              <w:ind w:right="16"/>
              <w:contextualSpacing/>
              <w:rPr>
                <w:rFonts w:ascii="Arial" w:eastAsia="Calibri" w:hAnsi="Arial" w:cs="Arial"/>
                <w:bCs/>
                <w:sz w:val="18"/>
                <w:szCs w:val="18"/>
              </w:rPr>
            </w:pPr>
            <w:r w:rsidRPr="00E57998">
              <w:rPr>
                <w:rFonts w:ascii="Arial" w:eastAsia="Calibri" w:hAnsi="Arial" w:cs="Arial"/>
                <w:bCs/>
                <w:sz w:val="18"/>
                <w:szCs w:val="18"/>
              </w:rPr>
              <w:t xml:space="preserve">1.namjena ulaganja </w:t>
            </w:r>
          </w:p>
          <w:p w:rsidR="000470C1" w:rsidRPr="00E57998" w:rsidRDefault="000470C1" w:rsidP="008056F4">
            <w:pPr>
              <w:ind w:right="16"/>
              <w:contextualSpacing/>
              <w:rPr>
                <w:rFonts w:ascii="Arial" w:eastAsia="Calibri" w:hAnsi="Arial" w:cs="Arial"/>
                <w:bCs/>
                <w:sz w:val="18"/>
                <w:szCs w:val="18"/>
              </w:rPr>
            </w:pPr>
            <w:r w:rsidRPr="00E57998">
              <w:rPr>
                <w:rFonts w:ascii="Arial" w:eastAsia="Calibri" w:hAnsi="Arial" w:cs="Arial"/>
                <w:bCs/>
                <w:sz w:val="18"/>
                <w:szCs w:val="18"/>
              </w:rPr>
              <w:t xml:space="preserve">2.razlozi i prednosti ulaganja u </w:t>
            </w:r>
            <w:r w:rsidRPr="00E57998">
              <w:rPr>
                <w:rFonts w:ascii="Arial" w:eastAsia="Calibri" w:hAnsi="Arial" w:cs="Arial"/>
                <w:b/>
                <w:bCs/>
                <w:sz w:val="18"/>
                <w:szCs w:val="18"/>
              </w:rPr>
              <w:t>nabavu opreme</w:t>
            </w:r>
            <w:r w:rsidRPr="00E57998">
              <w:rPr>
                <w:rFonts w:ascii="Arial" w:eastAsia="Calibri" w:hAnsi="Arial" w:cs="Arial"/>
                <w:bCs/>
                <w:sz w:val="18"/>
                <w:szCs w:val="18"/>
              </w:rPr>
              <w:t xml:space="preserve">;  </w:t>
            </w:r>
          </w:p>
          <w:p w:rsidR="000470C1" w:rsidRPr="00E57998" w:rsidRDefault="000470C1" w:rsidP="008056F4">
            <w:pPr>
              <w:ind w:right="16"/>
              <w:contextualSpacing/>
              <w:rPr>
                <w:rFonts w:ascii="Arial" w:eastAsia="Arial" w:hAnsi="Arial" w:cs="Arial"/>
                <w:bCs/>
                <w:sz w:val="18"/>
                <w:szCs w:val="18"/>
              </w:rPr>
            </w:pPr>
            <w:r w:rsidRPr="00E57998">
              <w:rPr>
                <w:rFonts w:ascii="Arial" w:eastAsia="Calibri" w:hAnsi="Arial" w:cs="Arial"/>
                <w:bCs/>
                <w:sz w:val="18"/>
                <w:szCs w:val="18"/>
              </w:rPr>
              <w:t xml:space="preserve">3.očekivani rezultati i učinak  ulaganja  </w:t>
            </w:r>
          </w:p>
          <w:p w:rsidR="000470C1" w:rsidRPr="00E57998" w:rsidRDefault="000470C1" w:rsidP="008056F4">
            <w:pPr>
              <w:ind w:right="16"/>
              <w:contextualSpacing/>
              <w:rPr>
                <w:rFonts w:ascii="Arial" w:eastAsia="Arial" w:hAnsi="Arial" w:cs="Arial"/>
                <w:bCs/>
                <w:sz w:val="20"/>
                <w:szCs w:val="20"/>
              </w:rPr>
            </w:pPr>
            <w:r w:rsidRPr="00E57998">
              <w:rPr>
                <w:rFonts w:ascii="Arial" w:eastAsia="Arial" w:hAnsi="Arial" w:cs="Arial"/>
                <w:bCs/>
                <w:sz w:val="20"/>
                <w:szCs w:val="20"/>
              </w:rPr>
              <w:t xml:space="preserve"> </w:t>
            </w:r>
          </w:p>
          <w:p w:rsidR="000470C1" w:rsidRPr="00E57998" w:rsidRDefault="000470C1" w:rsidP="008056F4">
            <w:pPr>
              <w:ind w:right="16"/>
              <w:contextualSpacing/>
              <w:rPr>
                <w:rFonts w:ascii="Arial" w:eastAsia="Arial" w:hAnsi="Arial" w:cs="Arial"/>
                <w:bCs/>
                <w:sz w:val="20"/>
                <w:szCs w:val="20"/>
              </w:rPr>
            </w:pPr>
          </w:p>
          <w:p w:rsidR="000470C1" w:rsidRPr="00E57998" w:rsidRDefault="000470C1" w:rsidP="008056F4">
            <w:pPr>
              <w:ind w:right="16"/>
              <w:contextualSpacing/>
              <w:rPr>
                <w:rFonts w:ascii="Arial" w:eastAsia="Arial" w:hAnsi="Arial" w:cs="Arial"/>
                <w:bCs/>
                <w:sz w:val="20"/>
                <w:szCs w:val="20"/>
              </w:rPr>
            </w:pPr>
            <w:r w:rsidRPr="00E57998">
              <w:rPr>
                <w:rFonts w:ascii="Arial" w:eastAsia="Arial" w:hAnsi="Arial" w:cs="Arial"/>
                <w:bCs/>
                <w:sz w:val="20"/>
                <w:szCs w:val="20"/>
              </w:rPr>
              <w:t xml:space="preserve"> </w:t>
            </w:r>
          </w:p>
          <w:p w:rsidR="00575E8E" w:rsidRPr="00E57998" w:rsidRDefault="00575E8E" w:rsidP="008056F4">
            <w:pPr>
              <w:ind w:right="16"/>
              <w:contextualSpacing/>
              <w:rPr>
                <w:rFonts w:ascii="Arial" w:eastAsia="Arial" w:hAnsi="Arial" w:cs="Arial"/>
                <w:bCs/>
                <w:sz w:val="20"/>
                <w:szCs w:val="20"/>
              </w:rPr>
            </w:pPr>
          </w:p>
          <w:p w:rsidR="00575E8E" w:rsidRPr="00E57998" w:rsidRDefault="00575E8E" w:rsidP="008056F4">
            <w:pPr>
              <w:ind w:right="16"/>
              <w:contextualSpacing/>
              <w:rPr>
                <w:rFonts w:ascii="Arial" w:eastAsia="Arial" w:hAnsi="Arial" w:cs="Arial"/>
                <w:bCs/>
                <w:sz w:val="20"/>
                <w:szCs w:val="20"/>
              </w:rPr>
            </w:pPr>
          </w:p>
          <w:p w:rsidR="00575E8E" w:rsidRPr="00E57998" w:rsidRDefault="00575E8E" w:rsidP="008056F4">
            <w:pPr>
              <w:ind w:right="16"/>
              <w:contextualSpacing/>
              <w:rPr>
                <w:rFonts w:ascii="Arial" w:eastAsia="Arial" w:hAnsi="Arial" w:cs="Arial"/>
                <w:bCs/>
                <w:sz w:val="20"/>
                <w:szCs w:val="20"/>
              </w:rPr>
            </w:pPr>
          </w:p>
          <w:p w:rsidR="00575E8E" w:rsidRPr="00E57998" w:rsidRDefault="00575E8E" w:rsidP="008056F4">
            <w:pPr>
              <w:ind w:right="16"/>
              <w:contextualSpacing/>
              <w:rPr>
                <w:rFonts w:ascii="Arial" w:eastAsia="Arial" w:hAnsi="Arial" w:cs="Arial"/>
                <w:bCs/>
                <w:sz w:val="20"/>
                <w:szCs w:val="20"/>
              </w:rPr>
            </w:pPr>
          </w:p>
          <w:p w:rsidR="00575E8E" w:rsidRPr="00E57998" w:rsidRDefault="00575E8E" w:rsidP="008056F4">
            <w:pPr>
              <w:ind w:right="16"/>
              <w:contextualSpacing/>
              <w:rPr>
                <w:rFonts w:ascii="Arial" w:eastAsia="Arial" w:hAnsi="Arial" w:cs="Arial"/>
                <w:bCs/>
                <w:sz w:val="20"/>
                <w:szCs w:val="20"/>
              </w:rPr>
            </w:pPr>
          </w:p>
          <w:p w:rsidR="00575E8E" w:rsidRPr="00E57998" w:rsidRDefault="00575E8E" w:rsidP="008056F4">
            <w:pPr>
              <w:ind w:right="16"/>
              <w:contextualSpacing/>
              <w:rPr>
                <w:rFonts w:ascii="Arial" w:eastAsia="Arial" w:hAnsi="Arial" w:cs="Arial"/>
                <w:bCs/>
                <w:sz w:val="20"/>
                <w:szCs w:val="20"/>
              </w:rPr>
            </w:pPr>
          </w:p>
          <w:p w:rsidR="00575E8E" w:rsidRPr="00E57998" w:rsidRDefault="00575E8E" w:rsidP="008056F4">
            <w:pPr>
              <w:ind w:right="16"/>
              <w:contextualSpacing/>
              <w:rPr>
                <w:rFonts w:ascii="Arial" w:eastAsia="Arial" w:hAnsi="Arial" w:cs="Arial"/>
                <w:bCs/>
                <w:sz w:val="20"/>
                <w:szCs w:val="20"/>
              </w:rPr>
            </w:pPr>
          </w:p>
          <w:p w:rsidR="00575E8E" w:rsidRPr="00E57998" w:rsidRDefault="00575E8E" w:rsidP="008056F4">
            <w:pPr>
              <w:ind w:right="16"/>
              <w:contextualSpacing/>
              <w:rPr>
                <w:rFonts w:ascii="Arial" w:eastAsia="Arial" w:hAnsi="Arial" w:cs="Arial"/>
                <w:bCs/>
                <w:sz w:val="20"/>
                <w:szCs w:val="20"/>
              </w:rPr>
            </w:pPr>
          </w:p>
          <w:p w:rsidR="00575E8E" w:rsidRPr="00E57998" w:rsidRDefault="00575E8E" w:rsidP="008056F4">
            <w:pPr>
              <w:ind w:right="16"/>
              <w:contextualSpacing/>
              <w:rPr>
                <w:rFonts w:ascii="Arial" w:eastAsia="Arial" w:hAnsi="Arial" w:cs="Arial"/>
                <w:bCs/>
                <w:sz w:val="20"/>
                <w:szCs w:val="20"/>
              </w:rPr>
            </w:pPr>
          </w:p>
          <w:p w:rsidR="00575E8E" w:rsidRPr="00E57998" w:rsidRDefault="00575E8E" w:rsidP="008056F4">
            <w:pPr>
              <w:ind w:right="16"/>
              <w:contextualSpacing/>
              <w:rPr>
                <w:rFonts w:ascii="Arial" w:eastAsia="Arial" w:hAnsi="Arial" w:cs="Arial"/>
                <w:bCs/>
                <w:sz w:val="20"/>
                <w:szCs w:val="20"/>
              </w:rPr>
            </w:pPr>
          </w:p>
          <w:p w:rsidR="000470C1" w:rsidRPr="00E57998" w:rsidRDefault="000470C1" w:rsidP="008056F4">
            <w:pPr>
              <w:ind w:right="16"/>
              <w:contextualSpacing/>
              <w:rPr>
                <w:rFonts w:ascii="Arial" w:eastAsia="Arial" w:hAnsi="Arial" w:cs="Arial"/>
                <w:bCs/>
                <w:sz w:val="20"/>
                <w:szCs w:val="20"/>
              </w:rPr>
            </w:pPr>
          </w:p>
          <w:p w:rsidR="000470C1" w:rsidRPr="00E57998" w:rsidRDefault="000470C1" w:rsidP="008056F4">
            <w:pPr>
              <w:ind w:right="16"/>
              <w:contextualSpacing/>
              <w:rPr>
                <w:rFonts w:ascii="Arial" w:eastAsia="Arial" w:hAnsi="Arial" w:cs="Arial"/>
                <w:bCs/>
                <w:sz w:val="20"/>
                <w:szCs w:val="20"/>
              </w:rPr>
            </w:pPr>
          </w:p>
          <w:p w:rsidR="000470C1" w:rsidRPr="00E57998" w:rsidRDefault="000470C1" w:rsidP="008056F4">
            <w:pPr>
              <w:ind w:right="16"/>
              <w:contextualSpacing/>
              <w:rPr>
                <w:rFonts w:ascii="Arial" w:eastAsia="Arial" w:hAnsi="Arial" w:cs="Arial"/>
                <w:bCs/>
                <w:sz w:val="20"/>
                <w:szCs w:val="20"/>
              </w:rPr>
            </w:pPr>
          </w:p>
          <w:p w:rsidR="000470C1" w:rsidRPr="00E57998" w:rsidRDefault="000470C1" w:rsidP="008056F4">
            <w:pPr>
              <w:ind w:right="16"/>
              <w:contextualSpacing/>
              <w:rPr>
                <w:rFonts w:ascii="Arial" w:eastAsia="Arial" w:hAnsi="Arial" w:cs="Arial"/>
                <w:bCs/>
                <w:sz w:val="20"/>
                <w:szCs w:val="20"/>
              </w:rPr>
            </w:pPr>
          </w:p>
          <w:p w:rsidR="000470C1" w:rsidRPr="00E57998" w:rsidRDefault="000470C1" w:rsidP="008056F4">
            <w:pPr>
              <w:ind w:right="16"/>
              <w:contextualSpacing/>
              <w:rPr>
                <w:rFonts w:ascii="Arial" w:eastAsia="Calibri" w:hAnsi="Arial" w:cs="Arial"/>
                <w:bCs/>
                <w:sz w:val="18"/>
                <w:szCs w:val="18"/>
              </w:rPr>
            </w:pPr>
          </w:p>
          <w:p w:rsidR="000470C1" w:rsidRPr="00E57998" w:rsidRDefault="000470C1" w:rsidP="008056F4">
            <w:pPr>
              <w:ind w:right="16"/>
              <w:contextualSpacing/>
              <w:rPr>
                <w:rFonts w:ascii="Arial" w:eastAsia="Calibri" w:hAnsi="Arial" w:cs="Arial"/>
                <w:bCs/>
                <w:sz w:val="22"/>
                <w:szCs w:val="22"/>
              </w:rPr>
            </w:pPr>
          </w:p>
          <w:p w:rsidR="000470C1" w:rsidRPr="00E57998" w:rsidRDefault="000470C1" w:rsidP="000470C1">
            <w:pPr>
              <w:pStyle w:val="ListParagraph"/>
              <w:numPr>
                <w:ilvl w:val="0"/>
                <w:numId w:val="1"/>
              </w:numPr>
              <w:tabs>
                <w:tab w:val="left" w:pos="319"/>
              </w:tabs>
              <w:ind w:left="35" w:right="16" w:firstLine="142"/>
              <w:contextualSpacing/>
              <w:rPr>
                <w:rFonts w:ascii="Arial" w:eastAsia="Calibri" w:hAnsi="Arial" w:cs="Arial"/>
                <w:b/>
                <w:bCs/>
                <w:sz w:val="22"/>
                <w:szCs w:val="22"/>
              </w:rPr>
            </w:pPr>
            <w:r w:rsidRPr="00E57998">
              <w:rPr>
                <w:rFonts w:ascii="Arial" w:eastAsia="Calibri" w:hAnsi="Arial" w:cs="Arial"/>
                <w:b/>
                <w:bCs/>
                <w:sz w:val="22"/>
                <w:szCs w:val="22"/>
              </w:rPr>
              <w:t>NABAVA OBRTNIH SREDSTAVA</w:t>
            </w:r>
          </w:p>
          <w:p w:rsidR="000470C1" w:rsidRPr="00E57998" w:rsidRDefault="000470C1" w:rsidP="008056F4">
            <w:pPr>
              <w:tabs>
                <w:tab w:val="left" w:pos="319"/>
              </w:tabs>
              <w:ind w:left="35" w:right="16"/>
              <w:contextualSpacing/>
              <w:rPr>
                <w:rFonts w:ascii="Arial" w:eastAsia="Calibri" w:hAnsi="Arial" w:cs="Arial"/>
                <w:b/>
                <w:bCs/>
                <w:sz w:val="18"/>
                <w:szCs w:val="18"/>
              </w:rPr>
            </w:pPr>
            <w:r w:rsidRPr="00E57998">
              <w:rPr>
                <w:rFonts w:ascii="Arial" w:eastAsia="Calibri" w:hAnsi="Arial" w:cs="Arial"/>
                <w:b/>
                <w:bCs/>
                <w:sz w:val="18"/>
                <w:szCs w:val="18"/>
              </w:rPr>
              <w:t xml:space="preserve"> </w:t>
            </w:r>
            <w:r w:rsidRPr="00E57998">
              <w:rPr>
                <w:rFonts w:ascii="Arial" w:eastAsia="Calibri" w:hAnsi="Arial" w:cs="Arial"/>
                <w:bCs/>
                <w:sz w:val="18"/>
                <w:szCs w:val="18"/>
              </w:rPr>
              <w:t>do maksimalno 30% vrijednosti prijavljenog ulaganja</w:t>
            </w:r>
            <w:r w:rsidRPr="00E57998">
              <w:rPr>
                <w:rFonts w:ascii="Arial" w:hAnsi="Arial" w:cs="Arial"/>
                <w:b/>
                <w:bCs/>
                <w:kern w:val="1"/>
                <w:sz w:val="18"/>
                <w:szCs w:val="18"/>
                <w:lang w:eastAsia="hr-HR"/>
              </w:rPr>
              <w:t xml:space="preserve"> (</w:t>
            </w:r>
            <w:r w:rsidRPr="00E57998">
              <w:rPr>
                <w:rFonts w:ascii="Arial" w:hAnsi="Arial" w:cs="Arial"/>
                <w:bCs/>
                <w:kern w:val="1"/>
                <w:sz w:val="18"/>
                <w:szCs w:val="18"/>
                <w:lang w:eastAsia="hr-HR"/>
              </w:rPr>
              <w:t>nabava</w:t>
            </w:r>
            <w:r w:rsidRPr="00E57998">
              <w:rPr>
                <w:rFonts w:ascii="Arial" w:hAnsi="Arial" w:cs="Arial"/>
                <w:b/>
                <w:bCs/>
                <w:kern w:val="1"/>
                <w:sz w:val="18"/>
                <w:szCs w:val="18"/>
                <w:lang w:eastAsia="hr-HR"/>
              </w:rPr>
              <w:t xml:space="preserve"> </w:t>
            </w:r>
            <w:r w:rsidRPr="00E57998">
              <w:rPr>
                <w:rFonts w:ascii="Arial" w:hAnsi="Arial" w:cs="Arial"/>
                <w:kern w:val="1"/>
                <w:sz w:val="18"/>
                <w:szCs w:val="18"/>
                <w:lang w:eastAsia="hr-HR"/>
              </w:rPr>
              <w:t>sirovine,  repromaterijala, poluproizvoda, sitnog inventara)</w:t>
            </w:r>
            <w:r w:rsidRPr="00E57998">
              <w:rPr>
                <w:rFonts w:ascii="Arial" w:eastAsia="Calibri" w:hAnsi="Arial" w:cs="Arial"/>
                <w:bCs/>
                <w:sz w:val="18"/>
                <w:szCs w:val="18"/>
              </w:rPr>
              <w:t xml:space="preserve"> </w:t>
            </w:r>
          </w:p>
          <w:p w:rsidR="000470C1" w:rsidRPr="00E57998" w:rsidRDefault="000470C1" w:rsidP="008056F4">
            <w:pPr>
              <w:tabs>
                <w:tab w:val="left" w:pos="319"/>
              </w:tabs>
              <w:ind w:left="35" w:right="16"/>
              <w:contextualSpacing/>
              <w:rPr>
                <w:rFonts w:ascii="Arial" w:eastAsia="Calibri" w:hAnsi="Arial" w:cs="Arial"/>
                <w:bCs/>
                <w:sz w:val="18"/>
                <w:szCs w:val="18"/>
              </w:rPr>
            </w:pPr>
          </w:p>
          <w:p w:rsidR="000470C1" w:rsidRPr="00E57998" w:rsidRDefault="000470C1" w:rsidP="008056F4">
            <w:pPr>
              <w:ind w:right="16"/>
              <w:contextualSpacing/>
              <w:rPr>
                <w:rFonts w:ascii="Arial" w:eastAsia="Calibri" w:hAnsi="Arial" w:cs="Arial"/>
                <w:bCs/>
                <w:sz w:val="18"/>
                <w:szCs w:val="18"/>
              </w:rPr>
            </w:pPr>
            <w:r w:rsidRPr="00E57998">
              <w:rPr>
                <w:rFonts w:ascii="Arial" w:eastAsia="Calibri" w:hAnsi="Arial" w:cs="Arial"/>
                <w:bCs/>
                <w:sz w:val="18"/>
                <w:szCs w:val="18"/>
              </w:rPr>
              <w:t xml:space="preserve">  </w:t>
            </w:r>
            <w:r w:rsidRPr="00E57998">
              <w:rPr>
                <w:rFonts w:ascii="Arial" w:eastAsia="Calibri" w:hAnsi="Arial" w:cs="Arial"/>
                <w:bCs/>
                <w:sz w:val="18"/>
                <w:szCs w:val="18"/>
              </w:rPr>
              <w:tab/>
            </w:r>
          </w:p>
          <w:p w:rsidR="000470C1" w:rsidRPr="00E57998" w:rsidRDefault="000470C1" w:rsidP="008056F4">
            <w:pPr>
              <w:ind w:right="16"/>
              <w:contextualSpacing/>
              <w:rPr>
                <w:rFonts w:ascii="Arial" w:eastAsia="Calibri" w:hAnsi="Arial" w:cs="Arial"/>
                <w:bCs/>
                <w:sz w:val="18"/>
                <w:szCs w:val="18"/>
              </w:rPr>
            </w:pPr>
          </w:p>
          <w:p w:rsidR="000470C1" w:rsidRPr="00E57998" w:rsidRDefault="000470C1" w:rsidP="008056F4">
            <w:pPr>
              <w:ind w:right="16"/>
              <w:contextualSpacing/>
              <w:rPr>
                <w:rFonts w:ascii="Arial" w:eastAsia="Calibri" w:hAnsi="Arial" w:cs="Arial"/>
                <w:bCs/>
                <w:sz w:val="18"/>
                <w:szCs w:val="18"/>
              </w:rPr>
            </w:pPr>
          </w:p>
          <w:p w:rsidR="000470C1" w:rsidRPr="00E57998" w:rsidRDefault="000470C1" w:rsidP="008056F4">
            <w:pPr>
              <w:ind w:right="16"/>
              <w:contextualSpacing/>
              <w:rPr>
                <w:rFonts w:ascii="Arial" w:eastAsia="Calibri" w:hAnsi="Arial" w:cs="Arial"/>
                <w:bCs/>
                <w:sz w:val="18"/>
                <w:szCs w:val="18"/>
              </w:rPr>
            </w:pPr>
          </w:p>
          <w:p w:rsidR="000470C1" w:rsidRPr="00E57998" w:rsidRDefault="000470C1" w:rsidP="008056F4">
            <w:pPr>
              <w:ind w:right="16"/>
              <w:contextualSpacing/>
              <w:rPr>
                <w:rFonts w:ascii="Arial" w:eastAsia="Calibri" w:hAnsi="Arial" w:cs="Arial"/>
                <w:bCs/>
                <w:sz w:val="18"/>
                <w:szCs w:val="18"/>
              </w:rPr>
            </w:pPr>
          </w:p>
          <w:p w:rsidR="000470C1" w:rsidRPr="00E57998" w:rsidRDefault="000470C1" w:rsidP="008056F4">
            <w:pPr>
              <w:ind w:right="16"/>
              <w:contextualSpacing/>
              <w:rPr>
                <w:rFonts w:ascii="Arial" w:eastAsia="Calibri" w:hAnsi="Arial" w:cs="Arial"/>
                <w:bCs/>
                <w:sz w:val="18"/>
                <w:szCs w:val="18"/>
              </w:rPr>
            </w:pPr>
          </w:p>
          <w:p w:rsidR="000470C1" w:rsidRPr="00E57998" w:rsidRDefault="000470C1" w:rsidP="008056F4">
            <w:pPr>
              <w:ind w:right="16"/>
              <w:contextualSpacing/>
              <w:rPr>
                <w:rFonts w:ascii="Arial" w:eastAsia="Calibri" w:hAnsi="Arial" w:cs="Arial"/>
                <w:bCs/>
                <w:i/>
                <w:sz w:val="22"/>
                <w:szCs w:val="22"/>
              </w:rPr>
            </w:pPr>
          </w:p>
        </w:tc>
        <w:tc>
          <w:tcPr>
            <w:tcW w:w="6605" w:type="dxa"/>
            <w:tcBorders>
              <w:top w:val="double" w:sz="4" w:space="0" w:color="000000"/>
              <w:left w:val="double" w:sz="4" w:space="0" w:color="000000"/>
              <w:bottom w:val="double" w:sz="4" w:space="0" w:color="000000"/>
              <w:right w:val="double" w:sz="4" w:space="0" w:color="000000"/>
            </w:tcBorders>
            <w:shd w:val="clear" w:color="auto" w:fill="auto"/>
          </w:tcPr>
          <w:p w:rsidR="000470C1" w:rsidRPr="00E57998" w:rsidRDefault="000470C1" w:rsidP="008056F4">
            <w:pPr>
              <w:ind w:right="16"/>
              <w:contextualSpacing/>
              <w:rPr>
                <w:rFonts w:ascii="Arial" w:eastAsia="Calibri" w:hAnsi="Arial" w:cs="Arial"/>
                <w:sz w:val="22"/>
                <w:szCs w:val="22"/>
              </w:rPr>
            </w:pPr>
          </w:p>
          <w:p w:rsidR="000470C1" w:rsidRPr="00E57998" w:rsidRDefault="000470C1" w:rsidP="008056F4">
            <w:pPr>
              <w:ind w:right="16"/>
              <w:contextualSpacing/>
              <w:rPr>
                <w:rFonts w:ascii="Arial" w:eastAsia="Calibri" w:hAnsi="Arial" w:cs="Arial"/>
                <w:sz w:val="22"/>
                <w:szCs w:val="22"/>
              </w:rPr>
            </w:pPr>
            <w:r w:rsidRPr="00E57998">
              <w:rPr>
                <w:rFonts w:ascii="Arial" w:eastAsia="Calibri" w:hAnsi="Arial" w:cs="Arial"/>
                <w:sz w:val="22"/>
                <w:szCs w:val="22"/>
              </w:rPr>
              <w:t xml:space="preserve">Detaljno i jasno opisati i obrazložiti namjenu </w:t>
            </w:r>
          </w:p>
          <w:p w:rsidR="000470C1" w:rsidRPr="00E57998" w:rsidRDefault="000470C1" w:rsidP="008056F4">
            <w:pPr>
              <w:ind w:right="16"/>
              <w:contextualSpacing/>
              <w:rPr>
                <w:rFonts w:ascii="Arial" w:eastAsia="Calibri" w:hAnsi="Arial" w:cs="Arial"/>
                <w:bCs/>
                <w:sz w:val="22"/>
                <w:szCs w:val="22"/>
              </w:rPr>
            </w:pPr>
            <w:r w:rsidRPr="00E57998">
              <w:rPr>
                <w:rFonts w:ascii="Arial" w:eastAsia="Calibri" w:hAnsi="Arial" w:cs="Arial"/>
                <w:sz w:val="22"/>
                <w:szCs w:val="22"/>
              </w:rPr>
              <w:t xml:space="preserve">aktivnosti i troškova </w:t>
            </w:r>
            <w:r w:rsidRPr="00E57998">
              <w:rPr>
                <w:rFonts w:ascii="Arial" w:eastAsia="Calibri" w:hAnsi="Arial" w:cs="Arial"/>
                <w:bCs/>
                <w:sz w:val="22"/>
                <w:szCs w:val="22"/>
              </w:rPr>
              <w:t xml:space="preserve">ulaganja  te traženja županijske potpore </w:t>
            </w:r>
          </w:p>
          <w:p w:rsidR="000470C1" w:rsidRPr="00E57998" w:rsidRDefault="000470C1" w:rsidP="008056F4">
            <w:pPr>
              <w:ind w:right="16"/>
              <w:contextualSpacing/>
              <w:rPr>
                <w:rFonts w:ascii="Arial" w:eastAsia="Calibri" w:hAnsi="Arial" w:cs="Arial"/>
                <w:bCs/>
                <w:sz w:val="22"/>
                <w:szCs w:val="22"/>
              </w:rPr>
            </w:pPr>
          </w:p>
          <w:p w:rsidR="000470C1" w:rsidRPr="00E57998" w:rsidRDefault="000470C1" w:rsidP="008056F4">
            <w:pPr>
              <w:ind w:right="16"/>
              <w:contextualSpacing/>
              <w:rPr>
                <w:rFonts w:ascii="Arial" w:eastAsia="Calibri" w:hAnsi="Arial" w:cs="Arial"/>
                <w:i/>
                <w:sz w:val="22"/>
                <w:szCs w:val="22"/>
              </w:rPr>
            </w:pPr>
            <w:r w:rsidRPr="00E57998">
              <w:rPr>
                <w:rFonts w:ascii="Arial" w:eastAsia="Calibri" w:hAnsi="Arial" w:cs="Arial"/>
                <w:i/>
                <w:sz w:val="22"/>
                <w:szCs w:val="22"/>
              </w:rPr>
              <w:t xml:space="preserve"> </w:t>
            </w: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tc>
      </w:tr>
    </w:tbl>
    <w:p w:rsidR="000470C1" w:rsidRPr="00E57998" w:rsidRDefault="000470C1" w:rsidP="000470C1">
      <w:pPr>
        <w:rPr>
          <w:i/>
        </w:rPr>
      </w:pPr>
    </w:p>
    <w:p w:rsidR="000470C1" w:rsidRPr="00E57998" w:rsidRDefault="000470C1" w:rsidP="000470C1">
      <w:pPr>
        <w:rPr>
          <w:i/>
        </w:rPr>
      </w:pPr>
    </w:p>
    <w:p w:rsidR="000470C1" w:rsidRPr="00E57998" w:rsidRDefault="000470C1" w:rsidP="000470C1">
      <w:pPr>
        <w:rPr>
          <w:i/>
        </w:rPr>
      </w:pPr>
    </w:p>
    <w:p w:rsidR="000470C1" w:rsidRPr="00E57998" w:rsidRDefault="000470C1" w:rsidP="000470C1">
      <w:pPr>
        <w:rPr>
          <w:i/>
        </w:rPr>
      </w:pPr>
    </w:p>
    <w:p w:rsidR="000470C1" w:rsidRPr="00E57998" w:rsidRDefault="000470C1" w:rsidP="000470C1">
      <w:pPr>
        <w:rPr>
          <w:i/>
        </w:rPr>
      </w:pPr>
    </w:p>
    <w:tbl>
      <w:tblPr>
        <w:tblW w:w="10199" w:type="dxa"/>
        <w:tblInd w:w="-299" w:type="dxa"/>
        <w:tblLayout w:type="fixed"/>
        <w:tblLook w:val="0000" w:firstRow="0" w:lastRow="0" w:firstColumn="0" w:lastColumn="0" w:noHBand="0" w:noVBand="0"/>
      </w:tblPr>
      <w:tblGrid>
        <w:gridCol w:w="2949"/>
        <w:gridCol w:w="1580"/>
        <w:gridCol w:w="1134"/>
        <w:gridCol w:w="1134"/>
        <w:gridCol w:w="1701"/>
        <w:gridCol w:w="1701"/>
      </w:tblGrid>
      <w:tr w:rsidR="000470C1" w:rsidRPr="00E57998" w:rsidTr="00575E8E">
        <w:trPr>
          <w:trHeight w:val="467"/>
        </w:trPr>
        <w:tc>
          <w:tcPr>
            <w:tcW w:w="10199" w:type="dxa"/>
            <w:gridSpan w:val="6"/>
            <w:tcBorders>
              <w:top w:val="double" w:sz="4" w:space="0" w:color="000000"/>
              <w:left w:val="double" w:sz="4" w:space="0" w:color="000000"/>
              <w:bottom w:val="single" w:sz="4" w:space="0" w:color="000000"/>
              <w:right w:val="double" w:sz="4" w:space="0" w:color="000000"/>
            </w:tcBorders>
            <w:shd w:val="clear" w:color="auto" w:fill="FFFF99"/>
          </w:tcPr>
          <w:p w:rsidR="000470C1" w:rsidRPr="00E57998" w:rsidRDefault="000470C1" w:rsidP="000470C1">
            <w:pPr>
              <w:numPr>
                <w:ilvl w:val="2"/>
                <w:numId w:val="4"/>
              </w:numPr>
              <w:ind w:right="16" w:hanging="2381"/>
              <w:contextualSpacing/>
              <w:jc w:val="both"/>
            </w:pPr>
            <w:r w:rsidRPr="00E57998">
              <w:rPr>
                <w:rFonts w:ascii="Arial" w:hAnsi="Arial" w:cs="Arial"/>
                <w:sz w:val="20"/>
                <w:szCs w:val="20"/>
              </w:rPr>
              <w:lastRenderedPageBreak/>
              <w:t xml:space="preserve"> </w:t>
            </w:r>
            <w:r w:rsidRPr="00E57998">
              <w:rPr>
                <w:rFonts w:ascii="Arial" w:eastAsia="Calibri" w:hAnsi="Arial" w:cs="Arial"/>
                <w:b/>
                <w:bCs/>
                <w:szCs w:val="28"/>
              </w:rPr>
              <w:t xml:space="preserve">Pregled priloženih računa za </w:t>
            </w:r>
            <w:r w:rsidRPr="00E57998">
              <w:rPr>
                <w:rFonts w:ascii="Arial" w:hAnsi="Arial" w:cs="Arial"/>
                <w:b/>
                <w:bCs/>
                <w:kern w:val="1"/>
                <w:szCs w:val="28"/>
                <w:lang w:eastAsia="hr-HR"/>
              </w:rPr>
              <w:t xml:space="preserve">nabavu </w:t>
            </w:r>
            <w:r w:rsidRPr="00E57998">
              <w:rPr>
                <w:rFonts w:ascii="Arial" w:eastAsia="Calibri" w:hAnsi="Arial" w:cs="Arial"/>
                <w:b/>
                <w:bCs/>
                <w:szCs w:val="28"/>
              </w:rPr>
              <w:t xml:space="preserve">OPREME </w:t>
            </w:r>
          </w:p>
          <w:p w:rsidR="000470C1" w:rsidRPr="00E57998" w:rsidRDefault="000470C1" w:rsidP="008056F4">
            <w:pPr>
              <w:ind w:left="314" w:right="16"/>
              <w:contextualSpacing/>
              <w:rPr>
                <w:rFonts w:ascii="Arial" w:hAnsi="Arial" w:cs="Arial"/>
                <w:sz w:val="20"/>
                <w:szCs w:val="20"/>
              </w:rPr>
            </w:pPr>
            <w:r w:rsidRPr="00E57998">
              <w:rPr>
                <w:rFonts w:ascii="Arial" w:eastAsia="Calibri" w:hAnsi="Arial" w:cs="Arial"/>
                <w:bCs/>
                <w:sz w:val="22"/>
                <w:szCs w:val="22"/>
              </w:rPr>
              <w:t>Specifikacija realiziranih troškova- pregled priloženih računa za opremu za koje se traži potpora - nabava OPREME</w:t>
            </w:r>
          </w:p>
        </w:tc>
      </w:tr>
      <w:tr w:rsidR="000470C1" w:rsidRPr="00E57998" w:rsidTr="000470C1">
        <w:trPr>
          <w:trHeight w:val="467"/>
        </w:trPr>
        <w:tc>
          <w:tcPr>
            <w:tcW w:w="2949"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ind w:right="16"/>
              <w:contextualSpacing/>
              <w:rPr>
                <w:rFonts w:ascii="Arial" w:eastAsia="Calibri" w:hAnsi="Arial" w:cs="Arial"/>
                <w:b/>
                <w:bCs/>
                <w:sz w:val="22"/>
                <w:szCs w:val="22"/>
              </w:rPr>
            </w:pPr>
            <w:r w:rsidRPr="00E57998">
              <w:rPr>
                <w:rFonts w:ascii="Arial" w:eastAsia="Calibri" w:hAnsi="Arial" w:cs="Arial"/>
                <w:b/>
                <w:bCs/>
                <w:sz w:val="22"/>
                <w:szCs w:val="22"/>
              </w:rPr>
              <w:t>Naziv opreme</w:t>
            </w:r>
          </w:p>
          <w:p w:rsidR="000470C1" w:rsidRPr="00E57998" w:rsidRDefault="000470C1" w:rsidP="008056F4">
            <w:pPr>
              <w:ind w:right="-123"/>
              <w:contextualSpacing/>
              <w:rPr>
                <w:rFonts w:ascii="Arial" w:eastAsia="Calibri" w:hAnsi="Arial" w:cs="Arial"/>
                <w:b/>
                <w:sz w:val="22"/>
                <w:szCs w:val="22"/>
              </w:rPr>
            </w:pPr>
            <w:r w:rsidRPr="00E57998">
              <w:rPr>
                <w:rFonts w:ascii="Arial" w:eastAsia="Calibri" w:hAnsi="Arial" w:cs="Arial"/>
                <w:b/>
                <w:bCs/>
                <w:sz w:val="22"/>
                <w:szCs w:val="22"/>
              </w:rPr>
              <w:t xml:space="preserve">( </w:t>
            </w:r>
            <w:r w:rsidRPr="00E57998">
              <w:rPr>
                <w:rFonts w:ascii="Arial" w:eastAsia="Calibri" w:hAnsi="Arial" w:cs="Arial"/>
                <w:bCs/>
                <w:sz w:val="22"/>
                <w:szCs w:val="22"/>
              </w:rPr>
              <w:t>specifikacija troška /navesti vrstu robe</w:t>
            </w:r>
            <w:r w:rsidRPr="00E57998">
              <w:rPr>
                <w:rFonts w:ascii="Arial" w:eastAsia="Calibri" w:hAnsi="Arial" w:cs="Arial"/>
                <w:bCs/>
                <w:sz w:val="18"/>
                <w:szCs w:val="18"/>
              </w:rPr>
              <w:t>(na hrvatskom jeziku sukladno računima koji su dostavljeni uz prijavu</w:t>
            </w:r>
            <w:r w:rsidRPr="00E57998">
              <w:rPr>
                <w:rFonts w:ascii="Arial" w:eastAsia="Calibri" w:hAnsi="Arial" w:cs="Arial"/>
                <w:b/>
                <w:bCs/>
                <w:sz w:val="18"/>
                <w:szCs w:val="18"/>
              </w:rPr>
              <w:t xml:space="preserve"> )</w:t>
            </w:r>
          </w:p>
        </w:tc>
        <w:tc>
          <w:tcPr>
            <w:tcW w:w="1580" w:type="dxa"/>
            <w:tcBorders>
              <w:top w:val="single" w:sz="4" w:space="0" w:color="000000"/>
              <w:left w:val="single" w:sz="4" w:space="0" w:color="000000"/>
              <w:bottom w:val="single" w:sz="4" w:space="0" w:color="000000"/>
            </w:tcBorders>
            <w:shd w:val="clear" w:color="auto" w:fill="FFFF99"/>
          </w:tcPr>
          <w:p w:rsidR="000470C1" w:rsidRPr="00E57998" w:rsidRDefault="000470C1" w:rsidP="008056F4">
            <w:pPr>
              <w:ind w:right="16"/>
              <w:contextualSpacing/>
              <w:rPr>
                <w:rFonts w:ascii="Arial" w:eastAsia="Calibri" w:hAnsi="Arial" w:cs="Arial"/>
                <w:b/>
                <w:sz w:val="22"/>
                <w:szCs w:val="22"/>
              </w:rPr>
            </w:pPr>
            <w:r w:rsidRPr="00E57998">
              <w:rPr>
                <w:rFonts w:ascii="Arial" w:eastAsia="Calibri" w:hAnsi="Arial" w:cs="Arial"/>
                <w:b/>
                <w:sz w:val="22"/>
                <w:szCs w:val="22"/>
              </w:rPr>
              <w:t>Izdavatelj računa</w:t>
            </w:r>
          </w:p>
          <w:p w:rsidR="000470C1" w:rsidRPr="00E57998" w:rsidRDefault="000470C1" w:rsidP="008056F4">
            <w:pPr>
              <w:ind w:right="16"/>
              <w:contextualSpacing/>
              <w:rPr>
                <w:rFonts w:ascii="Arial" w:eastAsia="Calibri" w:hAnsi="Arial" w:cs="Arial"/>
                <w:b/>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99"/>
          </w:tcPr>
          <w:p w:rsidR="000470C1" w:rsidRPr="00E57998" w:rsidRDefault="000470C1" w:rsidP="008056F4">
            <w:pPr>
              <w:ind w:right="16"/>
              <w:contextualSpacing/>
              <w:rPr>
                <w:rFonts w:ascii="Arial" w:eastAsia="Calibri" w:hAnsi="Arial" w:cs="Arial"/>
                <w:b/>
                <w:sz w:val="22"/>
                <w:szCs w:val="22"/>
              </w:rPr>
            </w:pPr>
            <w:r w:rsidRPr="00E57998">
              <w:rPr>
                <w:rFonts w:ascii="Arial" w:eastAsia="Calibri" w:hAnsi="Arial" w:cs="Arial"/>
                <w:b/>
                <w:sz w:val="22"/>
                <w:szCs w:val="22"/>
              </w:rPr>
              <w:t>Broj računa</w:t>
            </w:r>
          </w:p>
          <w:p w:rsidR="000470C1" w:rsidRPr="00E57998" w:rsidRDefault="000470C1" w:rsidP="008056F4">
            <w:pPr>
              <w:ind w:right="16"/>
              <w:contextualSpacing/>
              <w:rPr>
                <w:rFonts w:ascii="Arial" w:eastAsia="Calibri" w:hAnsi="Arial" w:cs="Arial"/>
                <w:b/>
                <w:sz w:val="22"/>
                <w:szCs w:val="22"/>
              </w:rPr>
            </w:pPr>
          </w:p>
        </w:tc>
        <w:tc>
          <w:tcPr>
            <w:tcW w:w="1134" w:type="dxa"/>
            <w:tcBorders>
              <w:top w:val="single" w:sz="4" w:space="0" w:color="000000"/>
              <w:left w:val="single" w:sz="4" w:space="0" w:color="000000"/>
              <w:bottom w:val="single" w:sz="4" w:space="0" w:color="000000"/>
            </w:tcBorders>
            <w:shd w:val="clear" w:color="auto" w:fill="FFFF99"/>
          </w:tcPr>
          <w:p w:rsidR="000470C1" w:rsidRPr="00E57998" w:rsidRDefault="000470C1" w:rsidP="008056F4">
            <w:pPr>
              <w:ind w:right="16"/>
              <w:contextualSpacing/>
              <w:rPr>
                <w:rFonts w:ascii="Arial" w:eastAsia="Calibri" w:hAnsi="Arial" w:cs="Arial"/>
                <w:b/>
                <w:bCs/>
                <w:sz w:val="22"/>
                <w:szCs w:val="22"/>
              </w:rPr>
            </w:pPr>
            <w:r w:rsidRPr="00E57998">
              <w:rPr>
                <w:rFonts w:ascii="Arial" w:eastAsia="Calibri" w:hAnsi="Arial" w:cs="Arial"/>
                <w:b/>
                <w:sz w:val="22"/>
                <w:szCs w:val="22"/>
              </w:rPr>
              <w:t>Datum računa</w:t>
            </w:r>
            <w:r w:rsidRPr="00E57998">
              <w:rPr>
                <w:rFonts w:ascii="Arial" w:eastAsia="Calibri" w:hAnsi="Arial" w:cs="Arial"/>
                <w:b/>
                <w:bCs/>
                <w:sz w:val="22"/>
                <w:szCs w:val="22"/>
              </w:rPr>
              <w:t xml:space="preserve"> </w:t>
            </w:r>
          </w:p>
          <w:p w:rsidR="000470C1" w:rsidRPr="00E57998" w:rsidRDefault="000470C1" w:rsidP="008056F4">
            <w:pPr>
              <w:ind w:right="16"/>
              <w:contextualSpacing/>
              <w:rPr>
                <w:rFonts w:ascii="Arial" w:eastAsia="Calibri" w:hAnsi="Arial" w:cs="Arial"/>
                <w:b/>
                <w:sz w:val="22"/>
                <w:szCs w:val="22"/>
              </w:rPr>
            </w:pPr>
          </w:p>
        </w:tc>
        <w:tc>
          <w:tcPr>
            <w:tcW w:w="1701" w:type="dxa"/>
            <w:tcBorders>
              <w:top w:val="single" w:sz="4" w:space="0" w:color="000000"/>
              <w:left w:val="single" w:sz="4" w:space="0" w:color="000000"/>
              <w:bottom w:val="single" w:sz="4" w:space="0" w:color="000000"/>
            </w:tcBorders>
            <w:shd w:val="clear" w:color="auto" w:fill="FFFF99"/>
          </w:tcPr>
          <w:p w:rsidR="000470C1" w:rsidRPr="00E57998" w:rsidRDefault="000470C1" w:rsidP="008056F4">
            <w:pPr>
              <w:ind w:right="16"/>
              <w:contextualSpacing/>
              <w:rPr>
                <w:rFonts w:ascii="Arial" w:eastAsia="Calibri" w:hAnsi="Arial" w:cs="Arial"/>
                <w:b/>
                <w:bCs/>
                <w:sz w:val="22"/>
                <w:szCs w:val="22"/>
              </w:rPr>
            </w:pPr>
            <w:r w:rsidRPr="00E57998">
              <w:rPr>
                <w:rFonts w:ascii="Arial" w:eastAsia="Calibri" w:hAnsi="Arial" w:cs="Arial"/>
                <w:b/>
                <w:bCs/>
                <w:sz w:val="22"/>
                <w:szCs w:val="22"/>
              </w:rPr>
              <w:t xml:space="preserve">Iznos u kunama s PDV </w:t>
            </w:r>
          </w:p>
        </w:tc>
        <w:tc>
          <w:tcPr>
            <w:tcW w:w="1701" w:type="dxa"/>
            <w:tcBorders>
              <w:top w:val="single" w:sz="4" w:space="0" w:color="000000"/>
              <w:left w:val="single" w:sz="4" w:space="0" w:color="000000"/>
              <w:bottom w:val="single" w:sz="4" w:space="0" w:color="000000"/>
              <w:right w:val="double" w:sz="4" w:space="0" w:color="000000"/>
            </w:tcBorders>
            <w:shd w:val="clear" w:color="auto" w:fill="FFFF99"/>
          </w:tcPr>
          <w:p w:rsidR="000470C1" w:rsidRPr="00E57998" w:rsidRDefault="000470C1" w:rsidP="008056F4">
            <w:pPr>
              <w:ind w:right="16"/>
              <w:contextualSpacing/>
              <w:rPr>
                <w:rFonts w:ascii="Arial" w:eastAsia="Calibri" w:hAnsi="Arial" w:cs="Arial"/>
                <w:bCs/>
                <w:sz w:val="18"/>
                <w:szCs w:val="18"/>
                <w:u w:val="single"/>
              </w:rPr>
            </w:pPr>
            <w:r w:rsidRPr="00E57998">
              <w:rPr>
                <w:rFonts w:ascii="Arial" w:eastAsia="Calibri" w:hAnsi="Arial" w:cs="Arial"/>
                <w:b/>
                <w:bCs/>
                <w:sz w:val="22"/>
                <w:szCs w:val="22"/>
                <w:u w:val="single"/>
              </w:rPr>
              <w:t>Iznos u kn bez PDV</w:t>
            </w:r>
          </w:p>
          <w:p w:rsidR="000470C1" w:rsidRPr="00E57998" w:rsidRDefault="000470C1" w:rsidP="008056F4">
            <w:pPr>
              <w:ind w:right="16"/>
              <w:contextualSpacing/>
            </w:pPr>
          </w:p>
        </w:tc>
      </w:tr>
      <w:tr w:rsidR="000470C1" w:rsidRPr="00E57998" w:rsidTr="000470C1">
        <w:trPr>
          <w:trHeight w:val="375"/>
        </w:trPr>
        <w:tc>
          <w:tcPr>
            <w:tcW w:w="2949" w:type="dxa"/>
            <w:tcBorders>
              <w:top w:val="single" w:sz="4" w:space="0" w:color="000000"/>
              <w:left w:val="double" w:sz="4" w:space="0" w:color="000000"/>
              <w:bottom w:val="single" w:sz="4" w:space="0" w:color="000000"/>
            </w:tcBorders>
            <w:shd w:val="clear" w:color="auto" w:fill="auto"/>
            <w:vAlign w:val="center"/>
          </w:tcPr>
          <w:p w:rsidR="000470C1" w:rsidRPr="00E57998" w:rsidRDefault="000470C1" w:rsidP="000470C1">
            <w:pPr>
              <w:numPr>
                <w:ilvl w:val="0"/>
                <w:numId w:val="2"/>
              </w:numPr>
              <w:snapToGrid w:val="0"/>
              <w:ind w:right="16"/>
              <w:contextualSpacing/>
              <w:rPr>
                <w:rFonts w:ascii="Arial" w:eastAsia="Calibri" w:hAnsi="Arial" w:cs="Arial"/>
                <w:i/>
                <w:kern w:val="1"/>
                <w:sz w:val="22"/>
                <w:szCs w:val="22"/>
                <w:lang w:eastAsia="hr-HR"/>
              </w:rPr>
            </w:pPr>
          </w:p>
        </w:tc>
        <w:tc>
          <w:tcPr>
            <w:tcW w:w="1580" w:type="dxa"/>
            <w:tcBorders>
              <w:top w:val="single" w:sz="4" w:space="0" w:color="000000"/>
              <w:left w:val="doub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134" w:type="dxa"/>
            <w:tcBorders>
              <w:top w:val="single" w:sz="4" w:space="0" w:color="000000"/>
              <w:left w:val="single" w:sz="4" w:space="0" w:color="000000"/>
              <w:bottom w:val="single" w:sz="4" w:space="0" w:color="000000"/>
              <w:right w:val="single" w:sz="4" w:space="0" w:color="000000"/>
            </w:tcBorders>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134" w:type="dxa"/>
            <w:tcBorders>
              <w:top w:val="single" w:sz="4" w:space="0" w:color="000000"/>
              <w:left w:val="sing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701" w:type="dxa"/>
            <w:tcBorders>
              <w:top w:val="single" w:sz="4" w:space="0" w:color="000000"/>
              <w:left w:val="sing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sz w:val="22"/>
                <w:szCs w:val="22"/>
              </w:rPr>
            </w:pPr>
          </w:p>
        </w:tc>
        <w:tc>
          <w:tcPr>
            <w:tcW w:w="1701" w:type="dxa"/>
            <w:tcBorders>
              <w:top w:val="single" w:sz="4" w:space="0" w:color="000000"/>
              <w:left w:val="single" w:sz="4" w:space="0" w:color="000000"/>
              <w:bottom w:val="single" w:sz="4" w:space="0" w:color="000000"/>
              <w:right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sz w:val="22"/>
                <w:szCs w:val="22"/>
              </w:rPr>
            </w:pPr>
          </w:p>
        </w:tc>
      </w:tr>
      <w:tr w:rsidR="000470C1" w:rsidRPr="00E57998" w:rsidTr="000470C1">
        <w:trPr>
          <w:trHeight w:val="375"/>
        </w:trPr>
        <w:tc>
          <w:tcPr>
            <w:tcW w:w="2949" w:type="dxa"/>
            <w:tcBorders>
              <w:top w:val="single" w:sz="4" w:space="0" w:color="000000"/>
              <w:left w:val="double" w:sz="4" w:space="0" w:color="000000"/>
              <w:bottom w:val="single" w:sz="4" w:space="0" w:color="000000"/>
            </w:tcBorders>
            <w:shd w:val="clear" w:color="auto" w:fill="auto"/>
            <w:vAlign w:val="center"/>
          </w:tcPr>
          <w:p w:rsidR="000470C1" w:rsidRPr="00E57998" w:rsidRDefault="000470C1" w:rsidP="000470C1">
            <w:pPr>
              <w:numPr>
                <w:ilvl w:val="0"/>
                <w:numId w:val="2"/>
              </w:numPr>
              <w:snapToGrid w:val="0"/>
              <w:ind w:right="16"/>
              <w:contextualSpacing/>
              <w:rPr>
                <w:rFonts w:ascii="Arial" w:eastAsia="Calibri" w:hAnsi="Arial" w:cs="Arial"/>
                <w:i/>
                <w:kern w:val="1"/>
                <w:sz w:val="22"/>
                <w:szCs w:val="22"/>
                <w:lang w:eastAsia="hr-HR"/>
              </w:rPr>
            </w:pPr>
          </w:p>
        </w:tc>
        <w:tc>
          <w:tcPr>
            <w:tcW w:w="1580" w:type="dxa"/>
            <w:tcBorders>
              <w:top w:val="single" w:sz="4" w:space="0" w:color="000000"/>
              <w:left w:val="doub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134" w:type="dxa"/>
            <w:tcBorders>
              <w:top w:val="single" w:sz="4" w:space="0" w:color="000000"/>
              <w:left w:val="single" w:sz="4" w:space="0" w:color="000000"/>
              <w:bottom w:val="single" w:sz="4" w:space="0" w:color="000000"/>
              <w:right w:val="single" w:sz="4" w:space="0" w:color="000000"/>
            </w:tcBorders>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134" w:type="dxa"/>
            <w:tcBorders>
              <w:top w:val="single" w:sz="4" w:space="0" w:color="000000"/>
              <w:left w:val="sing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701" w:type="dxa"/>
            <w:tcBorders>
              <w:top w:val="single" w:sz="4" w:space="0" w:color="000000"/>
              <w:left w:val="sing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sz w:val="22"/>
                <w:szCs w:val="22"/>
              </w:rPr>
            </w:pPr>
          </w:p>
        </w:tc>
        <w:tc>
          <w:tcPr>
            <w:tcW w:w="1701" w:type="dxa"/>
            <w:tcBorders>
              <w:top w:val="single" w:sz="4" w:space="0" w:color="000000"/>
              <w:left w:val="single" w:sz="4" w:space="0" w:color="000000"/>
              <w:bottom w:val="single" w:sz="4" w:space="0" w:color="000000"/>
              <w:right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sz w:val="22"/>
                <w:szCs w:val="22"/>
              </w:rPr>
            </w:pPr>
          </w:p>
        </w:tc>
      </w:tr>
      <w:tr w:rsidR="000470C1" w:rsidRPr="00E57998" w:rsidTr="000470C1">
        <w:trPr>
          <w:trHeight w:val="375"/>
        </w:trPr>
        <w:tc>
          <w:tcPr>
            <w:tcW w:w="2949" w:type="dxa"/>
            <w:tcBorders>
              <w:top w:val="single" w:sz="4" w:space="0" w:color="000000"/>
              <w:left w:val="double" w:sz="4" w:space="0" w:color="000000"/>
              <w:bottom w:val="single" w:sz="4" w:space="0" w:color="000000"/>
            </w:tcBorders>
            <w:shd w:val="clear" w:color="auto" w:fill="auto"/>
            <w:vAlign w:val="center"/>
          </w:tcPr>
          <w:p w:rsidR="000470C1" w:rsidRPr="00E57998" w:rsidRDefault="000470C1" w:rsidP="000470C1">
            <w:pPr>
              <w:numPr>
                <w:ilvl w:val="0"/>
                <w:numId w:val="2"/>
              </w:numPr>
              <w:snapToGrid w:val="0"/>
              <w:ind w:right="16"/>
              <w:contextualSpacing/>
              <w:rPr>
                <w:rFonts w:ascii="Arial" w:eastAsia="Calibri" w:hAnsi="Arial" w:cs="Arial"/>
                <w:i/>
                <w:kern w:val="1"/>
                <w:sz w:val="22"/>
                <w:szCs w:val="22"/>
                <w:lang w:eastAsia="hr-HR"/>
              </w:rPr>
            </w:pPr>
          </w:p>
        </w:tc>
        <w:tc>
          <w:tcPr>
            <w:tcW w:w="1580" w:type="dxa"/>
            <w:tcBorders>
              <w:top w:val="single" w:sz="4" w:space="0" w:color="000000"/>
              <w:left w:val="doub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134" w:type="dxa"/>
            <w:tcBorders>
              <w:top w:val="single" w:sz="4" w:space="0" w:color="000000"/>
              <w:left w:val="single" w:sz="4" w:space="0" w:color="000000"/>
              <w:bottom w:val="single" w:sz="4" w:space="0" w:color="000000"/>
              <w:right w:val="single" w:sz="4" w:space="0" w:color="000000"/>
            </w:tcBorders>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134" w:type="dxa"/>
            <w:tcBorders>
              <w:top w:val="single" w:sz="4" w:space="0" w:color="000000"/>
              <w:left w:val="sing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701" w:type="dxa"/>
            <w:tcBorders>
              <w:top w:val="single" w:sz="4" w:space="0" w:color="000000"/>
              <w:left w:val="sing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sz w:val="22"/>
                <w:szCs w:val="22"/>
              </w:rPr>
            </w:pPr>
          </w:p>
        </w:tc>
        <w:tc>
          <w:tcPr>
            <w:tcW w:w="1701" w:type="dxa"/>
            <w:tcBorders>
              <w:top w:val="single" w:sz="4" w:space="0" w:color="000000"/>
              <w:left w:val="single" w:sz="4" w:space="0" w:color="000000"/>
              <w:bottom w:val="single" w:sz="4" w:space="0" w:color="000000"/>
              <w:right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sz w:val="22"/>
                <w:szCs w:val="22"/>
              </w:rPr>
            </w:pPr>
          </w:p>
        </w:tc>
      </w:tr>
      <w:tr w:rsidR="000470C1" w:rsidRPr="00E57998" w:rsidTr="000470C1">
        <w:trPr>
          <w:trHeight w:val="302"/>
        </w:trPr>
        <w:tc>
          <w:tcPr>
            <w:tcW w:w="2949" w:type="dxa"/>
            <w:tcBorders>
              <w:top w:val="single" w:sz="4" w:space="0" w:color="000000"/>
              <w:left w:val="double" w:sz="4" w:space="0" w:color="000000"/>
              <w:bottom w:val="double" w:sz="4" w:space="0" w:color="000000"/>
            </w:tcBorders>
            <w:shd w:val="clear" w:color="auto" w:fill="auto"/>
            <w:vAlign w:val="center"/>
          </w:tcPr>
          <w:p w:rsidR="000470C1" w:rsidRPr="00E57998" w:rsidRDefault="000470C1" w:rsidP="000470C1">
            <w:pPr>
              <w:numPr>
                <w:ilvl w:val="0"/>
                <w:numId w:val="2"/>
              </w:numPr>
              <w:snapToGrid w:val="0"/>
              <w:jc w:val="both"/>
              <w:rPr>
                <w:rFonts w:ascii="Arial" w:eastAsia="Calibri" w:hAnsi="Arial" w:cs="Arial"/>
                <w:i/>
                <w:color w:val="FF0000"/>
                <w:kern w:val="1"/>
                <w:sz w:val="22"/>
                <w:szCs w:val="22"/>
                <w:lang w:eastAsia="hr-HR"/>
              </w:rPr>
            </w:pPr>
          </w:p>
        </w:tc>
        <w:tc>
          <w:tcPr>
            <w:tcW w:w="1580" w:type="dxa"/>
            <w:tcBorders>
              <w:top w:val="single" w:sz="4" w:space="0" w:color="000000"/>
              <w:left w:val="double" w:sz="4" w:space="0" w:color="000000"/>
              <w:bottom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134" w:type="dxa"/>
            <w:tcBorders>
              <w:top w:val="single" w:sz="4" w:space="0" w:color="000000"/>
              <w:left w:val="single" w:sz="4" w:space="0" w:color="000000"/>
              <w:bottom w:val="double" w:sz="4" w:space="0" w:color="000000"/>
              <w:right w:val="single" w:sz="4" w:space="0" w:color="000000"/>
            </w:tcBorders>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134" w:type="dxa"/>
            <w:tcBorders>
              <w:top w:val="single" w:sz="4" w:space="0" w:color="000000"/>
              <w:left w:val="single" w:sz="4" w:space="0" w:color="000000"/>
              <w:bottom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701" w:type="dxa"/>
            <w:tcBorders>
              <w:top w:val="single" w:sz="4" w:space="0" w:color="000000"/>
              <w:left w:val="single" w:sz="4" w:space="0" w:color="000000"/>
              <w:bottom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sz w:val="22"/>
                <w:szCs w:val="22"/>
              </w:rPr>
            </w:pPr>
          </w:p>
        </w:tc>
        <w:tc>
          <w:tcPr>
            <w:tcW w:w="1701" w:type="dxa"/>
            <w:tcBorders>
              <w:top w:val="single" w:sz="4" w:space="0" w:color="000000"/>
              <w:left w:val="single" w:sz="4" w:space="0" w:color="000000"/>
              <w:bottom w:val="double" w:sz="4" w:space="0" w:color="000000"/>
              <w:right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sz w:val="22"/>
                <w:szCs w:val="22"/>
              </w:rPr>
            </w:pPr>
          </w:p>
        </w:tc>
      </w:tr>
      <w:tr w:rsidR="000470C1" w:rsidRPr="00E57998" w:rsidTr="000470C1">
        <w:trPr>
          <w:trHeight w:val="759"/>
        </w:trPr>
        <w:tc>
          <w:tcPr>
            <w:tcW w:w="8498" w:type="dxa"/>
            <w:gridSpan w:val="5"/>
            <w:tcBorders>
              <w:top w:val="double" w:sz="4" w:space="0" w:color="000000"/>
              <w:left w:val="double" w:sz="4" w:space="0" w:color="000000"/>
              <w:bottom w:val="single" w:sz="4" w:space="0" w:color="000000"/>
            </w:tcBorders>
            <w:shd w:val="clear" w:color="auto" w:fill="FFFF99"/>
          </w:tcPr>
          <w:p w:rsidR="000470C1" w:rsidRPr="00E57998" w:rsidRDefault="000470C1" w:rsidP="008056F4">
            <w:pPr>
              <w:ind w:right="16"/>
              <w:contextualSpacing/>
              <w:jc w:val="right"/>
              <w:rPr>
                <w:rFonts w:ascii="Arial" w:eastAsia="Calibri" w:hAnsi="Arial" w:cs="Arial"/>
                <w:b/>
                <w:i/>
                <w:sz w:val="22"/>
                <w:szCs w:val="22"/>
              </w:rPr>
            </w:pPr>
            <w:r w:rsidRPr="00E57998">
              <w:rPr>
                <w:rFonts w:ascii="Arial" w:hAnsi="Arial" w:cs="Arial"/>
                <w:i/>
                <w:kern w:val="1"/>
                <w:sz w:val="20"/>
                <w:szCs w:val="20"/>
              </w:rPr>
              <w:t>.</w:t>
            </w:r>
          </w:p>
          <w:p w:rsidR="000470C1" w:rsidRPr="00E57998" w:rsidRDefault="000470C1" w:rsidP="008056F4">
            <w:pPr>
              <w:ind w:right="16"/>
              <w:contextualSpacing/>
              <w:rPr>
                <w:rFonts w:ascii="Arial" w:eastAsia="Calibri" w:hAnsi="Arial" w:cs="Arial"/>
                <w:bCs/>
                <w:i/>
                <w:sz w:val="18"/>
                <w:szCs w:val="18"/>
              </w:rPr>
            </w:pPr>
          </w:p>
          <w:p w:rsidR="000470C1" w:rsidRPr="00E57998" w:rsidRDefault="000470C1" w:rsidP="000470C1">
            <w:pPr>
              <w:pStyle w:val="ListParagraph"/>
              <w:numPr>
                <w:ilvl w:val="0"/>
                <w:numId w:val="6"/>
              </w:numPr>
              <w:ind w:left="597" w:right="16" w:hanging="425"/>
              <w:contextualSpacing/>
              <w:rPr>
                <w:rFonts w:ascii="Arial" w:eastAsia="Calibri" w:hAnsi="Arial" w:cs="Arial"/>
                <w:b/>
                <w:bCs/>
              </w:rPr>
            </w:pPr>
            <w:r w:rsidRPr="00E57998">
              <w:rPr>
                <w:rFonts w:ascii="Arial" w:eastAsia="Calibri" w:hAnsi="Arial" w:cs="Arial"/>
                <w:b/>
                <w:bCs/>
              </w:rPr>
              <w:t xml:space="preserve">RAČUNI UKUPNO ZA OPREMU </w:t>
            </w:r>
            <w:r w:rsidRPr="00E57998">
              <w:rPr>
                <w:rFonts w:ascii="Arial" w:eastAsia="Calibri" w:hAnsi="Arial" w:cs="Arial"/>
                <w:b/>
                <w:bCs/>
                <w:u w:val="single"/>
              </w:rPr>
              <w:t>Iznos u kn bez PDV</w:t>
            </w:r>
          </w:p>
          <w:p w:rsidR="000470C1" w:rsidRPr="00E57998" w:rsidRDefault="000470C1" w:rsidP="008056F4">
            <w:pPr>
              <w:ind w:left="1080" w:right="16"/>
              <w:contextualSpacing/>
              <w:jc w:val="right"/>
              <w:rPr>
                <w:rFonts w:ascii="Arial" w:eastAsia="Calibri" w:hAnsi="Arial" w:cs="Arial"/>
                <w:b/>
                <w:i/>
                <w:color w:val="FF0000"/>
                <w:sz w:val="22"/>
                <w:szCs w:val="22"/>
              </w:rPr>
            </w:pPr>
            <w:r w:rsidRPr="00E57998">
              <w:rPr>
                <w:rFonts w:ascii="Arial" w:eastAsia="Calibri" w:hAnsi="Arial" w:cs="Arial"/>
                <w:b/>
                <w:bCs/>
              </w:rPr>
              <w:t xml:space="preserve"> (</w:t>
            </w:r>
            <w:r w:rsidRPr="00E57998">
              <w:rPr>
                <w:rFonts w:ascii="Arial" w:eastAsia="Calibri" w:hAnsi="Arial" w:cs="Arial"/>
                <w:bCs/>
                <w:sz w:val="20"/>
                <w:szCs w:val="20"/>
              </w:rPr>
              <w:t>osim za prijavitelje koji nisu u sustavu PDV</w:t>
            </w:r>
            <w:r w:rsidRPr="00E57998">
              <w:rPr>
                <w:rFonts w:ascii="Arial" w:eastAsia="Calibri" w:hAnsi="Arial" w:cs="Arial"/>
                <w:bCs/>
                <w:i/>
                <w:sz w:val="18"/>
                <w:szCs w:val="18"/>
              </w:rPr>
              <w:t>)</w:t>
            </w:r>
            <w:r w:rsidRPr="00E57998">
              <w:rPr>
                <w:rFonts w:ascii="Arial" w:eastAsia="Calibri" w:hAnsi="Arial" w:cs="Arial"/>
                <w:b/>
                <w:i/>
                <w:sz w:val="22"/>
                <w:szCs w:val="22"/>
              </w:rPr>
              <w:t xml:space="preserve">  </w:t>
            </w:r>
          </w:p>
        </w:tc>
        <w:tc>
          <w:tcPr>
            <w:tcW w:w="1701" w:type="dxa"/>
            <w:tcBorders>
              <w:top w:val="double" w:sz="4" w:space="0" w:color="000000"/>
              <w:left w:val="single" w:sz="4" w:space="0" w:color="000000"/>
              <w:bottom w:val="single" w:sz="4" w:space="0" w:color="000000"/>
              <w:right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b/>
                <w:i/>
                <w:color w:val="FF0000"/>
                <w:sz w:val="22"/>
                <w:szCs w:val="22"/>
              </w:rPr>
            </w:pPr>
          </w:p>
        </w:tc>
      </w:tr>
    </w:tbl>
    <w:p w:rsidR="000470C1" w:rsidRPr="00E57998" w:rsidRDefault="000470C1" w:rsidP="000470C1">
      <w:pPr>
        <w:rPr>
          <w:i/>
        </w:rPr>
      </w:pPr>
    </w:p>
    <w:p w:rsidR="000470C1" w:rsidRPr="00E57998" w:rsidRDefault="000470C1" w:rsidP="000470C1">
      <w:pPr>
        <w:rPr>
          <w:i/>
        </w:rPr>
      </w:pPr>
    </w:p>
    <w:tbl>
      <w:tblPr>
        <w:tblW w:w="10199" w:type="dxa"/>
        <w:tblInd w:w="-299" w:type="dxa"/>
        <w:tblLayout w:type="fixed"/>
        <w:tblLook w:val="0000" w:firstRow="0" w:lastRow="0" w:firstColumn="0" w:lastColumn="0" w:noHBand="0" w:noVBand="0"/>
      </w:tblPr>
      <w:tblGrid>
        <w:gridCol w:w="2949"/>
        <w:gridCol w:w="1580"/>
        <w:gridCol w:w="1134"/>
        <w:gridCol w:w="1134"/>
        <w:gridCol w:w="1701"/>
        <w:gridCol w:w="1701"/>
      </w:tblGrid>
      <w:tr w:rsidR="000470C1" w:rsidRPr="00E57998" w:rsidTr="000470C1">
        <w:trPr>
          <w:trHeight w:val="467"/>
        </w:trPr>
        <w:tc>
          <w:tcPr>
            <w:tcW w:w="10199" w:type="dxa"/>
            <w:gridSpan w:val="6"/>
            <w:tcBorders>
              <w:top w:val="single" w:sz="4" w:space="0" w:color="000000"/>
              <w:left w:val="double" w:sz="4" w:space="0" w:color="000000"/>
              <w:bottom w:val="single" w:sz="4" w:space="0" w:color="000000"/>
              <w:right w:val="double" w:sz="4" w:space="0" w:color="000000"/>
            </w:tcBorders>
            <w:shd w:val="clear" w:color="auto" w:fill="FFFF99"/>
          </w:tcPr>
          <w:p w:rsidR="000470C1" w:rsidRPr="00E57998" w:rsidRDefault="000470C1" w:rsidP="000470C1">
            <w:pPr>
              <w:pStyle w:val="ListParagraph"/>
              <w:numPr>
                <w:ilvl w:val="2"/>
                <w:numId w:val="4"/>
              </w:numPr>
              <w:ind w:left="1164" w:right="16"/>
              <w:contextualSpacing/>
              <w:rPr>
                <w:rFonts w:ascii="Arial" w:hAnsi="Arial" w:cs="Arial"/>
                <w:b/>
              </w:rPr>
            </w:pPr>
            <w:r w:rsidRPr="00E57998">
              <w:rPr>
                <w:rFonts w:ascii="Arial" w:hAnsi="Arial" w:cs="Arial"/>
                <w:b/>
              </w:rPr>
              <w:t xml:space="preserve">Pregled  priloženih računa za OBRTNA SREDSTVA  </w:t>
            </w:r>
          </w:p>
          <w:p w:rsidR="000470C1" w:rsidRPr="00E57998" w:rsidRDefault="000470C1" w:rsidP="008056F4">
            <w:pPr>
              <w:ind w:left="314" w:right="16"/>
              <w:contextualSpacing/>
              <w:rPr>
                <w:rFonts w:ascii="Arial" w:hAnsi="Arial" w:cs="Arial"/>
                <w:sz w:val="20"/>
                <w:szCs w:val="20"/>
              </w:rPr>
            </w:pPr>
            <w:r w:rsidRPr="00E57998">
              <w:rPr>
                <w:rFonts w:ascii="Arial" w:hAnsi="Arial" w:cs="Arial"/>
                <w:sz w:val="20"/>
                <w:szCs w:val="20"/>
              </w:rPr>
              <w:t xml:space="preserve">Specifikacija realiziranih troškova- pregled priloženih računa za opremu za koje se traži potpora - nabava Obrtnih sredstava </w:t>
            </w:r>
          </w:p>
        </w:tc>
      </w:tr>
      <w:tr w:rsidR="000470C1" w:rsidRPr="00E57998" w:rsidTr="000470C1">
        <w:trPr>
          <w:trHeight w:val="467"/>
        </w:trPr>
        <w:tc>
          <w:tcPr>
            <w:tcW w:w="2949"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ind w:right="-123"/>
              <w:contextualSpacing/>
              <w:rPr>
                <w:rFonts w:ascii="Arial" w:eastAsia="Calibri" w:hAnsi="Arial" w:cs="Arial"/>
                <w:b/>
                <w:sz w:val="22"/>
                <w:szCs w:val="22"/>
              </w:rPr>
            </w:pPr>
            <w:r w:rsidRPr="00E57998">
              <w:rPr>
                <w:rFonts w:ascii="Arial" w:eastAsia="Calibri" w:hAnsi="Arial" w:cs="Arial"/>
                <w:b/>
                <w:bCs/>
                <w:sz w:val="22"/>
                <w:szCs w:val="22"/>
              </w:rPr>
              <w:t>Obrtna sredstva :</w:t>
            </w:r>
            <w:r w:rsidRPr="00E57998">
              <w:rPr>
                <w:rFonts w:ascii="Arial" w:hAnsi="Arial" w:cs="Arial"/>
                <w:bCs/>
                <w:kern w:val="1"/>
                <w:sz w:val="22"/>
                <w:szCs w:val="22"/>
                <w:lang w:eastAsia="hr-HR"/>
              </w:rPr>
              <w:t xml:space="preserve"> </w:t>
            </w:r>
            <w:r w:rsidRPr="00E57998">
              <w:rPr>
                <w:rFonts w:ascii="Arial" w:hAnsi="Arial" w:cs="Arial"/>
                <w:bCs/>
                <w:kern w:val="1"/>
                <w:sz w:val="18"/>
                <w:szCs w:val="18"/>
                <w:lang w:eastAsia="hr-HR"/>
              </w:rPr>
              <w:t xml:space="preserve"> </w:t>
            </w:r>
            <w:r w:rsidRPr="00E57998">
              <w:rPr>
                <w:rFonts w:ascii="Arial" w:hAnsi="Arial" w:cs="Arial"/>
                <w:bCs/>
                <w:kern w:val="1"/>
                <w:sz w:val="18"/>
                <w:szCs w:val="18"/>
                <w:u w:val="single"/>
                <w:lang w:eastAsia="hr-HR"/>
              </w:rPr>
              <w:t>(specifikacija troška /navesti vrstu robe</w:t>
            </w:r>
            <w:r w:rsidRPr="00E57998">
              <w:rPr>
                <w:rFonts w:ascii="Arial" w:hAnsi="Arial" w:cs="Arial"/>
                <w:bCs/>
                <w:kern w:val="1"/>
                <w:sz w:val="18"/>
                <w:szCs w:val="18"/>
                <w:lang w:eastAsia="hr-HR"/>
              </w:rPr>
              <w:t>(na hrvatskom jeziku sukladno računima koji su dostavljeni uz prijavu</w:t>
            </w:r>
            <w:r w:rsidRPr="00E57998">
              <w:rPr>
                <w:rFonts w:ascii="Arial" w:eastAsia="Calibri" w:hAnsi="Arial" w:cs="Arial"/>
                <w:bCs/>
                <w:sz w:val="18"/>
                <w:szCs w:val="18"/>
              </w:rPr>
              <w:t>):</w:t>
            </w:r>
          </w:p>
        </w:tc>
        <w:tc>
          <w:tcPr>
            <w:tcW w:w="1580" w:type="dxa"/>
            <w:tcBorders>
              <w:top w:val="single" w:sz="4" w:space="0" w:color="000000"/>
              <w:left w:val="single" w:sz="4" w:space="0" w:color="000000"/>
              <w:bottom w:val="single" w:sz="4" w:space="0" w:color="000000"/>
            </w:tcBorders>
            <w:shd w:val="clear" w:color="auto" w:fill="FFFF99"/>
          </w:tcPr>
          <w:p w:rsidR="000470C1" w:rsidRPr="00E57998" w:rsidRDefault="000470C1" w:rsidP="008056F4">
            <w:pPr>
              <w:ind w:right="16"/>
              <w:contextualSpacing/>
              <w:rPr>
                <w:rFonts w:ascii="Arial" w:eastAsia="Calibri" w:hAnsi="Arial" w:cs="Arial"/>
                <w:b/>
                <w:sz w:val="22"/>
                <w:szCs w:val="22"/>
              </w:rPr>
            </w:pPr>
            <w:r w:rsidRPr="00E57998">
              <w:rPr>
                <w:rFonts w:ascii="Arial" w:eastAsia="Calibri" w:hAnsi="Arial" w:cs="Arial"/>
                <w:b/>
                <w:sz w:val="22"/>
                <w:szCs w:val="22"/>
              </w:rPr>
              <w:t>Izdavatelj računa</w:t>
            </w:r>
          </w:p>
          <w:p w:rsidR="000470C1" w:rsidRPr="00E57998" w:rsidRDefault="000470C1" w:rsidP="008056F4">
            <w:pPr>
              <w:ind w:right="16"/>
              <w:contextualSpacing/>
              <w:rPr>
                <w:rFonts w:ascii="Arial" w:eastAsia="Calibri" w:hAnsi="Arial" w:cs="Arial"/>
                <w:b/>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99"/>
          </w:tcPr>
          <w:p w:rsidR="000470C1" w:rsidRPr="00E57998" w:rsidRDefault="000470C1" w:rsidP="008056F4">
            <w:pPr>
              <w:ind w:right="16"/>
              <w:contextualSpacing/>
              <w:rPr>
                <w:rFonts w:ascii="Arial" w:eastAsia="Calibri" w:hAnsi="Arial" w:cs="Arial"/>
                <w:b/>
                <w:sz w:val="22"/>
                <w:szCs w:val="22"/>
              </w:rPr>
            </w:pPr>
            <w:r w:rsidRPr="00E57998">
              <w:rPr>
                <w:rFonts w:ascii="Arial" w:eastAsia="Calibri" w:hAnsi="Arial" w:cs="Arial"/>
                <w:b/>
                <w:sz w:val="22"/>
                <w:szCs w:val="22"/>
              </w:rPr>
              <w:t>Broj računa</w:t>
            </w:r>
          </w:p>
          <w:p w:rsidR="000470C1" w:rsidRPr="00E57998" w:rsidRDefault="000470C1" w:rsidP="008056F4">
            <w:pPr>
              <w:ind w:right="16"/>
              <w:contextualSpacing/>
              <w:rPr>
                <w:rFonts w:ascii="Arial" w:eastAsia="Calibri" w:hAnsi="Arial" w:cs="Arial"/>
                <w:b/>
                <w:sz w:val="22"/>
                <w:szCs w:val="22"/>
              </w:rPr>
            </w:pPr>
          </w:p>
        </w:tc>
        <w:tc>
          <w:tcPr>
            <w:tcW w:w="1134" w:type="dxa"/>
            <w:tcBorders>
              <w:top w:val="single" w:sz="4" w:space="0" w:color="000000"/>
              <w:left w:val="single" w:sz="4" w:space="0" w:color="000000"/>
              <w:bottom w:val="single" w:sz="4" w:space="0" w:color="000000"/>
            </w:tcBorders>
            <w:shd w:val="clear" w:color="auto" w:fill="FFFF99"/>
          </w:tcPr>
          <w:p w:rsidR="000470C1" w:rsidRPr="00E57998" w:rsidRDefault="000470C1" w:rsidP="008056F4">
            <w:pPr>
              <w:ind w:right="16"/>
              <w:contextualSpacing/>
              <w:rPr>
                <w:rFonts w:ascii="Arial" w:eastAsia="Calibri" w:hAnsi="Arial" w:cs="Arial"/>
                <w:b/>
                <w:bCs/>
                <w:sz w:val="22"/>
                <w:szCs w:val="22"/>
              </w:rPr>
            </w:pPr>
            <w:r w:rsidRPr="00E57998">
              <w:rPr>
                <w:rFonts w:ascii="Arial" w:eastAsia="Calibri" w:hAnsi="Arial" w:cs="Arial"/>
                <w:b/>
                <w:sz w:val="22"/>
                <w:szCs w:val="22"/>
              </w:rPr>
              <w:t>Datum računa</w:t>
            </w:r>
            <w:r w:rsidRPr="00E57998">
              <w:rPr>
                <w:rFonts w:ascii="Arial" w:eastAsia="Calibri" w:hAnsi="Arial" w:cs="Arial"/>
                <w:b/>
                <w:bCs/>
                <w:sz w:val="22"/>
                <w:szCs w:val="22"/>
              </w:rPr>
              <w:t xml:space="preserve"> </w:t>
            </w:r>
          </w:p>
          <w:p w:rsidR="000470C1" w:rsidRPr="00E57998" w:rsidRDefault="000470C1" w:rsidP="008056F4">
            <w:pPr>
              <w:ind w:right="16"/>
              <w:contextualSpacing/>
              <w:rPr>
                <w:rFonts w:ascii="Arial" w:eastAsia="Calibri" w:hAnsi="Arial" w:cs="Arial"/>
                <w:b/>
                <w:sz w:val="22"/>
                <w:szCs w:val="22"/>
              </w:rPr>
            </w:pPr>
          </w:p>
        </w:tc>
        <w:tc>
          <w:tcPr>
            <w:tcW w:w="1701" w:type="dxa"/>
            <w:tcBorders>
              <w:top w:val="single" w:sz="4" w:space="0" w:color="000000"/>
              <w:left w:val="single" w:sz="4" w:space="0" w:color="000000"/>
              <w:bottom w:val="single" w:sz="4" w:space="0" w:color="000000"/>
            </w:tcBorders>
            <w:shd w:val="clear" w:color="auto" w:fill="FFFF99"/>
          </w:tcPr>
          <w:p w:rsidR="000470C1" w:rsidRPr="00E57998" w:rsidRDefault="000470C1" w:rsidP="008056F4">
            <w:pPr>
              <w:ind w:right="16"/>
              <w:contextualSpacing/>
              <w:rPr>
                <w:rFonts w:ascii="Arial" w:eastAsia="Calibri" w:hAnsi="Arial" w:cs="Arial"/>
                <w:b/>
                <w:bCs/>
                <w:sz w:val="22"/>
                <w:szCs w:val="22"/>
              </w:rPr>
            </w:pPr>
            <w:r w:rsidRPr="00E57998">
              <w:rPr>
                <w:rFonts w:ascii="Arial" w:eastAsia="Calibri" w:hAnsi="Arial" w:cs="Arial"/>
                <w:b/>
                <w:bCs/>
                <w:sz w:val="22"/>
                <w:szCs w:val="22"/>
              </w:rPr>
              <w:t xml:space="preserve">Iznos u kunama s PDV </w:t>
            </w:r>
          </w:p>
        </w:tc>
        <w:tc>
          <w:tcPr>
            <w:tcW w:w="1701" w:type="dxa"/>
            <w:tcBorders>
              <w:top w:val="single" w:sz="4" w:space="0" w:color="000000"/>
              <w:left w:val="single" w:sz="4" w:space="0" w:color="000000"/>
              <w:bottom w:val="single" w:sz="4" w:space="0" w:color="000000"/>
              <w:right w:val="double" w:sz="4" w:space="0" w:color="000000"/>
            </w:tcBorders>
            <w:shd w:val="clear" w:color="auto" w:fill="FFFF99"/>
          </w:tcPr>
          <w:p w:rsidR="000470C1" w:rsidRPr="00E57998" w:rsidRDefault="000470C1" w:rsidP="008056F4">
            <w:pPr>
              <w:ind w:right="16"/>
              <w:contextualSpacing/>
              <w:rPr>
                <w:rFonts w:ascii="Arial" w:eastAsia="Calibri" w:hAnsi="Arial" w:cs="Arial"/>
                <w:bCs/>
                <w:sz w:val="18"/>
                <w:szCs w:val="18"/>
                <w:u w:val="single"/>
              </w:rPr>
            </w:pPr>
            <w:r w:rsidRPr="00E57998">
              <w:rPr>
                <w:rFonts w:ascii="Arial" w:eastAsia="Calibri" w:hAnsi="Arial" w:cs="Arial"/>
                <w:b/>
                <w:bCs/>
                <w:sz w:val="22"/>
                <w:szCs w:val="22"/>
                <w:u w:val="single"/>
              </w:rPr>
              <w:t>Iznos u kn bez PDV</w:t>
            </w:r>
          </w:p>
          <w:p w:rsidR="000470C1" w:rsidRPr="00E57998" w:rsidRDefault="000470C1" w:rsidP="008056F4">
            <w:pPr>
              <w:ind w:right="16"/>
              <w:contextualSpacing/>
            </w:pPr>
          </w:p>
        </w:tc>
      </w:tr>
      <w:tr w:rsidR="000470C1" w:rsidRPr="00E57998" w:rsidTr="000470C1">
        <w:trPr>
          <w:trHeight w:val="375"/>
        </w:trPr>
        <w:tc>
          <w:tcPr>
            <w:tcW w:w="2949" w:type="dxa"/>
            <w:tcBorders>
              <w:top w:val="single" w:sz="4" w:space="0" w:color="000000"/>
              <w:left w:val="double" w:sz="4" w:space="0" w:color="000000"/>
              <w:bottom w:val="single" w:sz="4" w:space="0" w:color="000000"/>
            </w:tcBorders>
            <w:shd w:val="clear" w:color="auto" w:fill="auto"/>
            <w:vAlign w:val="center"/>
          </w:tcPr>
          <w:p w:rsidR="000470C1" w:rsidRPr="00E57998" w:rsidRDefault="000470C1" w:rsidP="000470C1">
            <w:pPr>
              <w:numPr>
                <w:ilvl w:val="0"/>
                <w:numId w:val="2"/>
              </w:numPr>
              <w:snapToGrid w:val="0"/>
              <w:ind w:right="16"/>
              <w:contextualSpacing/>
              <w:rPr>
                <w:rFonts w:ascii="Arial" w:eastAsia="Calibri" w:hAnsi="Arial" w:cs="Arial"/>
                <w:i/>
                <w:kern w:val="1"/>
                <w:sz w:val="22"/>
                <w:szCs w:val="22"/>
                <w:lang w:eastAsia="hr-HR"/>
              </w:rPr>
            </w:pPr>
          </w:p>
        </w:tc>
        <w:tc>
          <w:tcPr>
            <w:tcW w:w="1580" w:type="dxa"/>
            <w:tcBorders>
              <w:top w:val="single" w:sz="4" w:space="0" w:color="000000"/>
              <w:left w:val="doub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134" w:type="dxa"/>
            <w:tcBorders>
              <w:top w:val="single" w:sz="4" w:space="0" w:color="000000"/>
              <w:left w:val="single" w:sz="4" w:space="0" w:color="000000"/>
              <w:bottom w:val="single" w:sz="4" w:space="0" w:color="000000"/>
              <w:right w:val="single" w:sz="4" w:space="0" w:color="000000"/>
            </w:tcBorders>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134" w:type="dxa"/>
            <w:tcBorders>
              <w:top w:val="single" w:sz="4" w:space="0" w:color="000000"/>
              <w:left w:val="sing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701" w:type="dxa"/>
            <w:tcBorders>
              <w:top w:val="single" w:sz="4" w:space="0" w:color="000000"/>
              <w:left w:val="sing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sz w:val="22"/>
                <w:szCs w:val="22"/>
              </w:rPr>
            </w:pPr>
          </w:p>
        </w:tc>
        <w:tc>
          <w:tcPr>
            <w:tcW w:w="1701" w:type="dxa"/>
            <w:tcBorders>
              <w:top w:val="single" w:sz="4" w:space="0" w:color="000000"/>
              <w:left w:val="single" w:sz="4" w:space="0" w:color="000000"/>
              <w:bottom w:val="single" w:sz="4" w:space="0" w:color="000000"/>
              <w:right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sz w:val="22"/>
                <w:szCs w:val="22"/>
              </w:rPr>
            </w:pPr>
          </w:p>
        </w:tc>
      </w:tr>
      <w:tr w:rsidR="000470C1" w:rsidRPr="00E57998" w:rsidTr="000470C1">
        <w:trPr>
          <w:trHeight w:val="375"/>
        </w:trPr>
        <w:tc>
          <w:tcPr>
            <w:tcW w:w="2949" w:type="dxa"/>
            <w:tcBorders>
              <w:top w:val="single" w:sz="4" w:space="0" w:color="000000"/>
              <w:left w:val="double" w:sz="4" w:space="0" w:color="000000"/>
              <w:bottom w:val="single" w:sz="4" w:space="0" w:color="000000"/>
            </w:tcBorders>
            <w:shd w:val="clear" w:color="auto" w:fill="auto"/>
            <w:vAlign w:val="center"/>
          </w:tcPr>
          <w:p w:rsidR="000470C1" w:rsidRPr="00E57998" w:rsidRDefault="000470C1" w:rsidP="000470C1">
            <w:pPr>
              <w:numPr>
                <w:ilvl w:val="0"/>
                <w:numId w:val="2"/>
              </w:numPr>
              <w:snapToGrid w:val="0"/>
              <w:ind w:right="16"/>
              <w:contextualSpacing/>
              <w:rPr>
                <w:rFonts w:ascii="Arial" w:eastAsia="Calibri" w:hAnsi="Arial" w:cs="Arial"/>
                <w:i/>
                <w:kern w:val="1"/>
                <w:sz w:val="22"/>
                <w:szCs w:val="22"/>
                <w:lang w:eastAsia="hr-HR"/>
              </w:rPr>
            </w:pPr>
          </w:p>
        </w:tc>
        <w:tc>
          <w:tcPr>
            <w:tcW w:w="1580" w:type="dxa"/>
            <w:tcBorders>
              <w:top w:val="single" w:sz="4" w:space="0" w:color="000000"/>
              <w:left w:val="doub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134" w:type="dxa"/>
            <w:tcBorders>
              <w:top w:val="single" w:sz="4" w:space="0" w:color="000000"/>
              <w:left w:val="single" w:sz="4" w:space="0" w:color="000000"/>
              <w:bottom w:val="single" w:sz="4" w:space="0" w:color="000000"/>
              <w:right w:val="single" w:sz="4" w:space="0" w:color="000000"/>
            </w:tcBorders>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134" w:type="dxa"/>
            <w:tcBorders>
              <w:top w:val="single" w:sz="4" w:space="0" w:color="000000"/>
              <w:left w:val="sing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701" w:type="dxa"/>
            <w:tcBorders>
              <w:top w:val="single" w:sz="4" w:space="0" w:color="000000"/>
              <w:left w:val="sing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sz w:val="22"/>
                <w:szCs w:val="22"/>
              </w:rPr>
            </w:pPr>
          </w:p>
        </w:tc>
        <w:tc>
          <w:tcPr>
            <w:tcW w:w="1701" w:type="dxa"/>
            <w:tcBorders>
              <w:top w:val="single" w:sz="4" w:space="0" w:color="000000"/>
              <w:left w:val="single" w:sz="4" w:space="0" w:color="000000"/>
              <w:bottom w:val="single" w:sz="4" w:space="0" w:color="000000"/>
              <w:right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sz w:val="22"/>
                <w:szCs w:val="22"/>
              </w:rPr>
            </w:pPr>
          </w:p>
        </w:tc>
      </w:tr>
      <w:tr w:rsidR="000470C1" w:rsidRPr="00E57998" w:rsidTr="000470C1">
        <w:trPr>
          <w:trHeight w:val="375"/>
        </w:trPr>
        <w:tc>
          <w:tcPr>
            <w:tcW w:w="2949" w:type="dxa"/>
            <w:tcBorders>
              <w:top w:val="single" w:sz="4" w:space="0" w:color="000000"/>
              <w:left w:val="double" w:sz="4" w:space="0" w:color="000000"/>
              <w:bottom w:val="single" w:sz="4" w:space="0" w:color="000000"/>
            </w:tcBorders>
            <w:shd w:val="clear" w:color="auto" w:fill="auto"/>
            <w:vAlign w:val="center"/>
          </w:tcPr>
          <w:p w:rsidR="000470C1" w:rsidRPr="00E57998" w:rsidRDefault="000470C1" w:rsidP="000470C1">
            <w:pPr>
              <w:numPr>
                <w:ilvl w:val="0"/>
                <w:numId w:val="2"/>
              </w:numPr>
              <w:snapToGrid w:val="0"/>
              <w:ind w:right="16"/>
              <w:contextualSpacing/>
              <w:rPr>
                <w:rFonts w:ascii="Arial" w:eastAsia="Calibri" w:hAnsi="Arial" w:cs="Arial"/>
                <w:i/>
                <w:kern w:val="1"/>
                <w:sz w:val="22"/>
                <w:szCs w:val="22"/>
                <w:lang w:eastAsia="hr-HR"/>
              </w:rPr>
            </w:pPr>
          </w:p>
        </w:tc>
        <w:tc>
          <w:tcPr>
            <w:tcW w:w="1580" w:type="dxa"/>
            <w:tcBorders>
              <w:top w:val="single" w:sz="4" w:space="0" w:color="000000"/>
              <w:left w:val="doub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134" w:type="dxa"/>
            <w:tcBorders>
              <w:top w:val="single" w:sz="4" w:space="0" w:color="000000"/>
              <w:left w:val="single" w:sz="4" w:space="0" w:color="000000"/>
              <w:bottom w:val="single" w:sz="4" w:space="0" w:color="000000"/>
              <w:right w:val="single" w:sz="4" w:space="0" w:color="000000"/>
            </w:tcBorders>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134" w:type="dxa"/>
            <w:tcBorders>
              <w:top w:val="single" w:sz="4" w:space="0" w:color="000000"/>
              <w:left w:val="sing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701" w:type="dxa"/>
            <w:tcBorders>
              <w:top w:val="single" w:sz="4" w:space="0" w:color="000000"/>
              <w:left w:val="sing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sz w:val="22"/>
                <w:szCs w:val="22"/>
              </w:rPr>
            </w:pPr>
          </w:p>
        </w:tc>
        <w:tc>
          <w:tcPr>
            <w:tcW w:w="1701" w:type="dxa"/>
            <w:tcBorders>
              <w:top w:val="single" w:sz="4" w:space="0" w:color="000000"/>
              <w:left w:val="single" w:sz="4" w:space="0" w:color="000000"/>
              <w:bottom w:val="single" w:sz="4" w:space="0" w:color="000000"/>
              <w:right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sz w:val="22"/>
                <w:szCs w:val="22"/>
              </w:rPr>
            </w:pPr>
          </w:p>
        </w:tc>
      </w:tr>
      <w:tr w:rsidR="000470C1" w:rsidRPr="00E57998" w:rsidTr="000470C1">
        <w:trPr>
          <w:trHeight w:val="302"/>
        </w:trPr>
        <w:tc>
          <w:tcPr>
            <w:tcW w:w="2949" w:type="dxa"/>
            <w:tcBorders>
              <w:top w:val="single" w:sz="4" w:space="0" w:color="000000"/>
              <w:left w:val="double" w:sz="4" w:space="0" w:color="000000"/>
              <w:bottom w:val="double" w:sz="4" w:space="0" w:color="000000"/>
            </w:tcBorders>
            <w:shd w:val="clear" w:color="auto" w:fill="auto"/>
            <w:vAlign w:val="center"/>
          </w:tcPr>
          <w:p w:rsidR="000470C1" w:rsidRPr="00E57998" w:rsidRDefault="000470C1" w:rsidP="000470C1">
            <w:pPr>
              <w:numPr>
                <w:ilvl w:val="0"/>
                <w:numId w:val="2"/>
              </w:numPr>
              <w:snapToGrid w:val="0"/>
              <w:jc w:val="both"/>
              <w:rPr>
                <w:rFonts w:ascii="Arial" w:eastAsia="Calibri" w:hAnsi="Arial" w:cs="Arial"/>
                <w:i/>
                <w:color w:val="FF0000"/>
                <w:kern w:val="1"/>
                <w:sz w:val="22"/>
                <w:szCs w:val="22"/>
                <w:lang w:eastAsia="hr-HR"/>
              </w:rPr>
            </w:pPr>
          </w:p>
        </w:tc>
        <w:tc>
          <w:tcPr>
            <w:tcW w:w="1580" w:type="dxa"/>
            <w:tcBorders>
              <w:top w:val="single" w:sz="4" w:space="0" w:color="000000"/>
              <w:left w:val="double" w:sz="4" w:space="0" w:color="000000"/>
              <w:bottom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134" w:type="dxa"/>
            <w:tcBorders>
              <w:top w:val="single" w:sz="4" w:space="0" w:color="000000"/>
              <w:left w:val="single" w:sz="4" w:space="0" w:color="000000"/>
              <w:bottom w:val="double" w:sz="4" w:space="0" w:color="000000"/>
              <w:right w:val="single" w:sz="4" w:space="0" w:color="000000"/>
            </w:tcBorders>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134" w:type="dxa"/>
            <w:tcBorders>
              <w:top w:val="single" w:sz="4" w:space="0" w:color="000000"/>
              <w:left w:val="single" w:sz="4" w:space="0" w:color="000000"/>
              <w:bottom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701" w:type="dxa"/>
            <w:tcBorders>
              <w:top w:val="single" w:sz="4" w:space="0" w:color="000000"/>
              <w:left w:val="single" w:sz="4" w:space="0" w:color="000000"/>
              <w:bottom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sz w:val="22"/>
                <w:szCs w:val="22"/>
              </w:rPr>
            </w:pPr>
          </w:p>
        </w:tc>
        <w:tc>
          <w:tcPr>
            <w:tcW w:w="1701" w:type="dxa"/>
            <w:tcBorders>
              <w:top w:val="single" w:sz="4" w:space="0" w:color="000000"/>
              <w:left w:val="single" w:sz="4" w:space="0" w:color="000000"/>
              <w:bottom w:val="double" w:sz="4" w:space="0" w:color="000000"/>
              <w:right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sz w:val="22"/>
                <w:szCs w:val="22"/>
              </w:rPr>
            </w:pPr>
          </w:p>
        </w:tc>
      </w:tr>
      <w:tr w:rsidR="000470C1" w:rsidRPr="00E57998" w:rsidTr="00575E8E">
        <w:trPr>
          <w:trHeight w:val="759"/>
        </w:trPr>
        <w:tc>
          <w:tcPr>
            <w:tcW w:w="8498" w:type="dxa"/>
            <w:gridSpan w:val="5"/>
            <w:tcBorders>
              <w:top w:val="double" w:sz="4" w:space="0" w:color="000000"/>
              <w:left w:val="double" w:sz="4" w:space="0" w:color="000000"/>
              <w:bottom w:val="double" w:sz="4" w:space="0" w:color="000000"/>
            </w:tcBorders>
            <w:shd w:val="clear" w:color="auto" w:fill="FFFF99"/>
          </w:tcPr>
          <w:p w:rsidR="000470C1" w:rsidRPr="00E57998" w:rsidRDefault="000470C1" w:rsidP="008056F4">
            <w:pPr>
              <w:ind w:right="16"/>
              <w:contextualSpacing/>
              <w:jc w:val="right"/>
              <w:rPr>
                <w:rFonts w:ascii="Arial" w:eastAsia="Calibri" w:hAnsi="Arial" w:cs="Arial"/>
                <w:b/>
                <w:i/>
                <w:sz w:val="22"/>
                <w:szCs w:val="22"/>
              </w:rPr>
            </w:pPr>
            <w:r w:rsidRPr="00E57998">
              <w:rPr>
                <w:rFonts w:ascii="Arial" w:hAnsi="Arial" w:cs="Arial"/>
                <w:i/>
                <w:kern w:val="1"/>
                <w:sz w:val="20"/>
                <w:szCs w:val="20"/>
              </w:rPr>
              <w:t>.</w:t>
            </w:r>
          </w:p>
          <w:p w:rsidR="000470C1" w:rsidRPr="00E57998" w:rsidRDefault="000470C1" w:rsidP="008056F4">
            <w:pPr>
              <w:ind w:right="16"/>
              <w:contextualSpacing/>
              <w:rPr>
                <w:rFonts w:ascii="Arial" w:eastAsia="Calibri" w:hAnsi="Arial" w:cs="Arial"/>
                <w:bCs/>
                <w:sz w:val="18"/>
                <w:szCs w:val="18"/>
              </w:rPr>
            </w:pPr>
            <w:r w:rsidRPr="00E57998">
              <w:rPr>
                <w:rFonts w:ascii="Arial" w:eastAsia="Calibri" w:hAnsi="Arial" w:cs="Arial"/>
                <w:b/>
                <w:i/>
                <w:sz w:val="22"/>
                <w:szCs w:val="22"/>
              </w:rPr>
              <w:t>II</w:t>
            </w:r>
            <w:r w:rsidRPr="00E57998">
              <w:rPr>
                <w:rFonts w:ascii="Arial" w:eastAsia="Calibri" w:hAnsi="Arial" w:cs="Arial"/>
                <w:b/>
              </w:rPr>
              <w:t>.  RAČUNI UKUPNO OBRTNA SREDSTVA</w:t>
            </w:r>
            <w:r w:rsidRPr="00E57998">
              <w:rPr>
                <w:rFonts w:ascii="Arial" w:eastAsia="Calibri" w:hAnsi="Arial" w:cs="Arial"/>
                <w:b/>
                <w:bCs/>
              </w:rPr>
              <w:t xml:space="preserve"> </w:t>
            </w:r>
            <w:r w:rsidRPr="00E57998">
              <w:rPr>
                <w:rFonts w:ascii="Arial" w:eastAsia="Calibri" w:hAnsi="Arial" w:cs="Arial"/>
                <w:b/>
                <w:bCs/>
                <w:u w:val="single"/>
              </w:rPr>
              <w:t>iznos u kn bez PDV</w:t>
            </w:r>
          </w:p>
          <w:p w:rsidR="000470C1" w:rsidRPr="00E57998" w:rsidRDefault="000470C1" w:rsidP="008056F4">
            <w:pPr>
              <w:ind w:left="1080" w:right="16"/>
              <w:contextualSpacing/>
              <w:jc w:val="right"/>
              <w:rPr>
                <w:rFonts w:ascii="Arial" w:eastAsia="Calibri" w:hAnsi="Arial" w:cs="Arial"/>
                <w:b/>
                <w:i/>
                <w:color w:val="FF0000"/>
                <w:sz w:val="22"/>
                <w:szCs w:val="22"/>
              </w:rPr>
            </w:pPr>
            <w:r w:rsidRPr="00E57998">
              <w:rPr>
                <w:rFonts w:ascii="Arial" w:eastAsia="Calibri" w:hAnsi="Arial" w:cs="Arial"/>
                <w:b/>
                <w:sz w:val="22"/>
                <w:szCs w:val="22"/>
              </w:rPr>
              <w:t xml:space="preserve"> </w:t>
            </w:r>
            <w:r w:rsidRPr="00E57998">
              <w:rPr>
                <w:rFonts w:ascii="Arial" w:eastAsia="Calibri" w:hAnsi="Arial" w:cs="Arial"/>
                <w:bCs/>
                <w:sz w:val="18"/>
                <w:szCs w:val="18"/>
              </w:rPr>
              <w:t>(osim za prijavitelje koji nisu u sustavu PDV</w:t>
            </w:r>
            <w:r w:rsidRPr="00E57998">
              <w:rPr>
                <w:rFonts w:ascii="Arial" w:eastAsia="Calibri" w:hAnsi="Arial" w:cs="Arial"/>
                <w:bCs/>
                <w:i/>
                <w:sz w:val="18"/>
                <w:szCs w:val="18"/>
              </w:rPr>
              <w:t>)</w:t>
            </w:r>
            <w:r w:rsidRPr="00E57998">
              <w:rPr>
                <w:rFonts w:ascii="Arial" w:eastAsia="Calibri" w:hAnsi="Arial" w:cs="Arial"/>
                <w:b/>
                <w:i/>
                <w:sz w:val="22"/>
                <w:szCs w:val="22"/>
              </w:rPr>
              <w:t xml:space="preserve">  </w:t>
            </w:r>
          </w:p>
        </w:tc>
        <w:tc>
          <w:tcPr>
            <w:tcW w:w="1701" w:type="dxa"/>
            <w:tcBorders>
              <w:top w:val="double" w:sz="4" w:space="0" w:color="000000"/>
              <w:left w:val="single" w:sz="4" w:space="0" w:color="000000"/>
              <w:bottom w:val="single" w:sz="4" w:space="0" w:color="000000"/>
              <w:right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b/>
                <w:i/>
                <w:color w:val="FF0000"/>
                <w:sz w:val="22"/>
                <w:szCs w:val="22"/>
              </w:rPr>
            </w:pPr>
          </w:p>
        </w:tc>
      </w:tr>
    </w:tbl>
    <w:p w:rsidR="000470C1" w:rsidRPr="00E57998" w:rsidRDefault="000470C1" w:rsidP="000470C1">
      <w:pPr>
        <w:rPr>
          <w:i/>
        </w:rPr>
      </w:pPr>
    </w:p>
    <w:p w:rsidR="00BB3A40" w:rsidRPr="00E57998" w:rsidRDefault="00BB3A40" w:rsidP="000470C1">
      <w:pPr>
        <w:rPr>
          <w:i/>
        </w:rPr>
      </w:pPr>
    </w:p>
    <w:tbl>
      <w:tblPr>
        <w:tblW w:w="10207" w:type="dxa"/>
        <w:tblInd w:w="-299" w:type="dxa"/>
        <w:tblLayout w:type="fixed"/>
        <w:tblLook w:val="0000" w:firstRow="0" w:lastRow="0" w:firstColumn="0" w:lastColumn="0" w:noHBand="0" w:noVBand="0"/>
      </w:tblPr>
      <w:tblGrid>
        <w:gridCol w:w="3506"/>
        <w:gridCol w:w="2307"/>
        <w:gridCol w:w="4394"/>
      </w:tblGrid>
      <w:tr w:rsidR="000470C1" w:rsidRPr="00E57998" w:rsidTr="000470C1">
        <w:trPr>
          <w:trHeight w:val="816"/>
        </w:trPr>
        <w:tc>
          <w:tcPr>
            <w:tcW w:w="10207" w:type="dxa"/>
            <w:gridSpan w:val="3"/>
            <w:tcBorders>
              <w:top w:val="double" w:sz="4" w:space="0" w:color="000000"/>
              <w:left w:val="double" w:sz="4" w:space="0" w:color="000000"/>
              <w:bottom w:val="double" w:sz="4" w:space="0" w:color="000000"/>
              <w:right w:val="double" w:sz="4" w:space="0" w:color="000000"/>
            </w:tcBorders>
            <w:shd w:val="clear" w:color="auto" w:fill="FFFF99"/>
            <w:vAlign w:val="center"/>
          </w:tcPr>
          <w:p w:rsidR="000470C1" w:rsidRPr="00E57998" w:rsidRDefault="000470C1" w:rsidP="008056F4">
            <w:pPr>
              <w:ind w:right="16"/>
              <w:contextualSpacing/>
              <w:jc w:val="center"/>
              <w:rPr>
                <w:i/>
              </w:rPr>
            </w:pPr>
            <w:r w:rsidRPr="00E57998">
              <w:rPr>
                <w:rFonts w:ascii="Arial" w:eastAsia="Calibri" w:hAnsi="Arial" w:cs="Arial"/>
                <w:b/>
                <w:bCs/>
                <w:i/>
                <w:sz w:val="22"/>
                <w:szCs w:val="22"/>
              </w:rPr>
              <w:t xml:space="preserve">C.  </w:t>
            </w:r>
            <w:r w:rsidRPr="00E57998">
              <w:rPr>
                <w:rFonts w:ascii="Arial" w:eastAsia="Calibri" w:hAnsi="Arial" w:cs="Arial"/>
                <w:b/>
                <w:bCs/>
                <w:sz w:val="22"/>
                <w:szCs w:val="22"/>
              </w:rPr>
              <w:t>OSNOVNI PODACI O FINANCIJSKOM PLANU AKTIVNOSTI( nabava opreme i obrtnih sredstava )</w:t>
            </w:r>
          </w:p>
        </w:tc>
      </w:tr>
      <w:tr w:rsidR="000470C1" w:rsidRPr="00E57998" w:rsidTr="000470C1">
        <w:trPr>
          <w:cantSplit/>
          <w:trHeight w:val="340"/>
        </w:trPr>
        <w:tc>
          <w:tcPr>
            <w:tcW w:w="3506" w:type="dxa"/>
            <w:vMerge w:val="restart"/>
            <w:tcBorders>
              <w:top w:val="double" w:sz="4" w:space="0" w:color="000000"/>
              <w:left w:val="double" w:sz="4" w:space="0" w:color="000000"/>
              <w:bottom w:val="single" w:sz="4" w:space="0" w:color="000000"/>
            </w:tcBorders>
            <w:shd w:val="clear" w:color="auto" w:fill="FFFF99"/>
            <w:vAlign w:val="center"/>
          </w:tcPr>
          <w:p w:rsidR="000470C1" w:rsidRPr="00E57998" w:rsidRDefault="000470C1" w:rsidP="008056F4">
            <w:pPr>
              <w:shd w:val="clear" w:color="auto" w:fill="FFFF99"/>
              <w:ind w:right="16"/>
              <w:contextualSpacing/>
              <w:rPr>
                <w:rFonts w:ascii="Arial" w:eastAsia="Calibri" w:hAnsi="Arial" w:cs="Arial"/>
                <w:b/>
                <w:bCs/>
                <w:sz w:val="22"/>
                <w:szCs w:val="22"/>
              </w:rPr>
            </w:pPr>
          </w:p>
          <w:p w:rsidR="000470C1" w:rsidRPr="00E57998" w:rsidRDefault="000470C1" w:rsidP="008056F4">
            <w:pPr>
              <w:shd w:val="clear" w:color="auto" w:fill="FFFF99"/>
              <w:ind w:right="16"/>
              <w:contextualSpacing/>
              <w:rPr>
                <w:rFonts w:ascii="Arial" w:eastAsia="Calibri" w:hAnsi="Arial" w:cs="Arial"/>
                <w:b/>
                <w:bCs/>
                <w:sz w:val="22"/>
                <w:szCs w:val="22"/>
              </w:rPr>
            </w:pPr>
          </w:p>
          <w:p w:rsidR="000470C1" w:rsidRPr="00E57998" w:rsidRDefault="000470C1" w:rsidP="008056F4">
            <w:pPr>
              <w:shd w:val="clear" w:color="auto" w:fill="FFFF99"/>
              <w:ind w:right="16"/>
              <w:contextualSpacing/>
              <w:rPr>
                <w:rFonts w:ascii="Arial" w:eastAsia="Calibri" w:hAnsi="Arial" w:cs="Arial"/>
                <w:b/>
                <w:bCs/>
                <w:sz w:val="22"/>
                <w:szCs w:val="22"/>
              </w:rPr>
            </w:pPr>
          </w:p>
          <w:p w:rsidR="000470C1" w:rsidRPr="00E57998" w:rsidRDefault="000470C1" w:rsidP="008056F4">
            <w:pPr>
              <w:shd w:val="clear" w:color="auto" w:fill="FFFF99"/>
              <w:ind w:right="16"/>
              <w:contextualSpacing/>
              <w:rPr>
                <w:rFonts w:ascii="Arial" w:eastAsia="Calibri" w:hAnsi="Arial" w:cs="Arial"/>
                <w:b/>
                <w:bCs/>
                <w:sz w:val="22"/>
                <w:szCs w:val="22"/>
              </w:rPr>
            </w:pPr>
            <w:r w:rsidRPr="00E57998">
              <w:rPr>
                <w:rFonts w:ascii="Arial" w:eastAsia="Calibri" w:hAnsi="Arial" w:cs="Arial"/>
                <w:b/>
                <w:bCs/>
                <w:sz w:val="22"/>
                <w:szCs w:val="22"/>
              </w:rPr>
              <w:t>Vlastita uložena sredstva  i  očekivana potpora Županije</w:t>
            </w:r>
          </w:p>
          <w:p w:rsidR="000470C1" w:rsidRPr="00E57998" w:rsidRDefault="000470C1" w:rsidP="008056F4">
            <w:pPr>
              <w:shd w:val="clear" w:color="auto" w:fill="FFFF99"/>
              <w:ind w:right="16"/>
              <w:contextualSpacing/>
              <w:rPr>
                <w:rFonts w:ascii="Arial" w:eastAsia="Calibri" w:hAnsi="Arial" w:cs="Arial"/>
                <w:b/>
                <w:bCs/>
                <w:i/>
                <w:sz w:val="22"/>
                <w:szCs w:val="22"/>
              </w:rPr>
            </w:pPr>
          </w:p>
          <w:p w:rsidR="000470C1" w:rsidRPr="00E57998" w:rsidRDefault="000470C1" w:rsidP="008056F4">
            <w:pPr>
              <w:shd w:val="clear" w:color="auto" w:fill="FFFF99"/>
              <w:ind w:right="16"/>
              <w:contextualSpacing/>
              <w:rPr>
                <w:rFonts w:ascii="Arial" w:eastAsia="Calibri" w:hAnsi="Arial" w:cs="Arial"/>
                <w:b/>
                <w:bCs/>
                <w:i/>
                <w:sz w:val="22"/>
                <w:szCs w:val="22"/>
              </w:rPr>
            </w:pPr>
          </w:p>
          <w:p w:rsidR="000470C1" w:rsidRPr="00E57998" w:rsidRDefault="000470C1" w:rsidP="008056F4">
            <w:pPr>
              <w:shd w:val="clear" w:color="auto" w:fill="FFFF99"/>
              <w:ind w:right="16"/>
              <w:contextualSpacing/>
              <w:rPr>
                <w:rFonts w:ascii="Arial" w:eastAsia="Calibri" w:hAnsi="Arial" w:cs="Arial"/>
                <w:b/>
                <w:bCs/>
                <w:i/>
                <w:sz w:val="22"/>
                <w:szCs w:val="22"/>
              </w:rPr>
            </w:pPr>
          </w:p>
          <w:p w:rsidR="000470C1" w:rsidRPr="00E57998" w:rsidRDefault="000470C1" w:rsidP="008056F4">
            <w:pPr>
              <w:shd w:val="clear" w:color="auto" w:fill="FFFF99"/>
              <w:ind w:right="16"/>
              <w:contextualSpacing/>
              <w:rPr>
                <w:rFonts w:ascii="Arial" w:eastAsia="Calibri" w:hAnsi="Arial" w:cs="Arial"/>
                <w:b/>
                <w:bCs/>
                <w:i/>
                <w:sz w:val="22"/>
                <w:szCs w:val="22"/>
              </w:rPr>
            </w:pPr>
          </w:p>
          <w:p w:rsidR="000470C1" w:rsidRPr="00E57998" w:rsidRDefault="000470C1" w:rsidP="008056F4">
            <w:pPr>
              <w:shd w:val="clear" w:color="auto" w:fill="FFFF99"/>
              <w:ind w:right="16"/>
              <w:contextualSpacing/>
              <w:rPr>
                <w:rFonts w:ascii="Arial" w:eastAsia="Calibri" w:hAnsi="Arial" w:cs="Arial"/>
                <w:b/>
                <w:bCs/>
                <w:i/>
                <w:sz w:val="18"/>
                <w:szCs w:val="18"/>
              </w:rPr>
            </w:pPr>
          </w:p>
          <w:p w:rsidR="000470C1" w:rsidRPr="00E57998" w:rsidRDefault="000470C1" w:rsidP="008056F4">
            <w:pPr>
              <w:shd w:val="clear" w:color="auto" w:fill="FFFF99"/>
              <w:ind w:right="16"/>
              <w:contextualSpacing/>
              <w:rPr>
                <w:rFonts w:ascii="Arial" w:eastAsia="Calibri" w:hAnsi="Arial" w:cs="Arial"/>
                <w:b/>
                <w:bCs/>
                <w:i/>
                <w:sz w:val="18"/>
                <w:szCs w:val="18"/>
              </w:rPr>
            </w:pPr>
          </w:p>
          <w:p w:rsidR="000470C1" w:rsidRPr="00E57998" w:rsidRDefault="000470C1" w:rsidP="008056F4">
            <w:pPr>
              <w:shd w:val="clear" w:color="auto" w:fill="FFFF99"/>
              <w:ind w:right="16"/>
              <w:contextualSpacing/>
              <w:rPr>
                <w:rFonts w:ascii="Arial" w:eastAsia="Calibri" w:hAnsi="Arial" w:cs="Arial"/>
                <w:b/>
                <w:bCs/>
                <w:i/>
                <w:sz w:val="18"/>
                <w:szCs w:val="18"/>
              </w:rPr>
            </w:pPr>
          </w:p>
          <w:p w:rsidR="000470C1" w:rsidRPr="00E57998" w:rsidRDefault="000470C1" w:rsidP="008056F4">
            <w:pPr>
              <w:shd w:val="clear" w:color="auto" w:fill="FFFF99"/>
              <w:ind w:right="16"/>
              <w:contextualSpacing/>
              <w:rPr>
                <w:rFonts w:ascii="Arial" w:eastAsia="Calibri" w:hAnsi="Arial" w:cs="Arial"/>
                <w:b/>
                <w:bCs/>
                <w:i/>
                <w:sz w:val="18"/>
                <w:szCs w:val="18"/>
              </w:rPr>
            </w:pPr>
          </w:p>
          <w:p w:rsidR="000470C1" w:rsidRPr="00E57998" w:rsidRDefault="000470C1" w:rsidP="008056F4">
            <w:pPr>
              <w:ind w:right="16"/>
              <w:contextualSpacing/>
              <w:rPr>
                <w:rFonts w:ascii="Arial" w:eastAsia="Calibri" w:hAnsi="Arial" w:cs="Arial"/>
                <w:bCs/>
                <w:i/>
                <w:sz w:val="22"/>
                <w:szCs w:val="22"/>
              </w:rPr>
            </w:pPr>
            <w:r w:rsidRPr="00E57998">
              <w:rPr>
                <w:rFonts w:ascii="Arial" w:eastAsia="Calibri" w:hAnsi="Arial" w:cs="Arial"/>
                <w:i/>
                <w:sz w:val="18"/>
                <w:szCs w:val="18"/>
              </w:rPr>
              <w:t xml:space="preserve">(* moguće je tražiti do </w:t>
            </w:r>
            <w:r w:rsidRPr="00E57998">
              <w:rPr>
                <w:rFonts w:ascii="Arial" w:eastAsia="Calibri" w:hAnsi="Arial" w:cs="Arial"/>
                <w:bCs/>
                <w:i/>
                <w:sz w:val="18"/>
                <w:szCs w:val="18"/>
              </w:rPr>
              <w:t xml:space="preserve">100% potpore, ali ne više od 40.000,00 odnosno 30.000,00   kuna, od čega min 70% tražene potpore mora biti oprema </w:t>
            </w:r>
            <w:r w:rsidRPr="00E57998">
              <w:rPr>
                <w:rFonts w:ascii="Arial" w:hAnsi="Arial" w:cs="Arial"/>
                <w:i/>
                <w:kern w:val="1"/>
                <w:sz w:val="18"/>
                <w:szCs w:val="18"/>
              </w:rPr>
              <w:t>Prijavitelji koji su u sustavu PDV-a upisuju iznos osnovice, bez PDV-a.</w:t>
            </w:r>
            <w:r w:rsidRPr="00E57998">
              <w:rPr>
                <w:rFonts w:ascii="Arial" w:eastAsia="Calibri" w:hAnsi="Arial" w:cs="Arial"/>
                <w:b/>
                <w:bCs/>
                <w:i/>
                <w:sz w:val="18"/>
                <w:szCs w:val="18"/>
              </w:rPr>
              <w:t xml:space="preserve">  </w:t>
            </w:r>
            <w:r w:rsidRPr="00E57998">
              <w:rPr>
                <w:rFonts w:ascii="Arial" w:eastAsia="Calibri" w:hAnsi="Arial" w:cs="Arial"/>
                <w:bCs/>
                <w:i/>
                <w:sz w:val="18"/>
                <w:szCs w:val="18"/>
              </w:rPr>
              <w:t>)</w:t>
            </w:r>
          </w:p>
          <w:p w:rsidR="000470C1" w:rsidRPr="00E57998" w:rsidRDefault="000470C1" w:rsidP="008056F4">
            <w:pPr>
              <w:shd w:val="clear" w:color="auto" w:fill="FFFF99"/>
              <w:ind w:right="16"/>
              <w:contextualSpacing/>
              <w:rPr>
                <w:rFonts w:ascii="Arial" w:eastAsia="Arial" w:hAnsi="Arial" w:cs="Arial"/>
                <w:b/>
                <w:bCs/>
                <w:i/>
                <w:sz w:val="22"/>
                <w:szCs w:val="22"/>
              </w:rPr>
            </w:pPr>
            <w:r w:rsidRPr="00E57998">
              <w:rPr>
                <w:rFonts w:ascii="Arial" w:eastAsia="Calibri" w:hAnsi="Arial" w:cs="Arial"/>
                <w:bCs/>
                <w:i/>
                <w:sz w:val="22"/>
                <w:szCs w:val="22"/>
              </w:rPr>
              <w:tab/>
              <w:t xml:space="preserve"> </w:t>
            </w:r>
          </w:p>
          <w:p w:rsidR="000470C1" w:rsidRPr="00E57998" w:rsidRDefault="000470C1" w:rsidP="008056F4">
            <w:pPr>
              <w:ind w:right="16"/>
              <w:contextualSpacing/>
              <w:rPr>
                <w:rFonts w:ascii="Arial" w:eastAsia="Calibri" w:hAnsi="Arial" w:cs="Arial"/>
                <w:b/>
                <w:bCs/>
                <w:i/>
                <w:sz w:val="22"/>
                <w:szCs w:val="22"/>
              </w:rPr>
            </w:pPr>
            <w:r w:rsidRPr="00E57998">
              <w:rPr>
                <w:rFonts w:ascii="Arial" w:eastAsia="Arial" w:hAnsi="Arial" w:cs="Arial"/>
                <w:b/>
                <w:bCs/>
                <w:i/>
                <w:sz w:val="22"/>
                <w:szCs w:val="22"/>
              </w:rPr>
              <w:t xml:space="preserve">  </w:t>
            </w:r>
          </w:p>
          <w:p w:rsidR="000470C1" w:rsidRPr="00E57998" w:rsidRDefault="000470C1" w:rsidP="008056F4">
            <w:pPr>
              <w:ind w:right="16"/>
              <w:contextualSpacing/>
              <w:rPr>
                <w:rFonts w:ascii="Arial" w:eastAsia="Calibri" w:hAnsi="Arial" w:cs="Arial"/>
                <w:b/>
                <w:bCs/>
                <w:i/>
                <w:sz w:val="22"/>
                <w:szCs w:val="22"/>
              </w:rPr>
            </w:pPr>
          </w:p>
          <w:p w:rsidR="000470C1" w:rsidRPr="00E57998" w:rsidRDefault="000470C1" w:rsidP="008056F4">
            <w:pPr>
              <w:ind w:right="16"/>
              <w:contextualSpacing/>
              <w:rPr>
                <w:rFonts w:ascii="Arial" w:eastAsia="Calibri" w:hAnsi="Arial" w:cs="Arial"/>
                <w:b/>
                <w:bCs/>
                <w:i/>
                <w:sz w:val="22"/>
                <w:szCs w:val="22"/>
              </w:rPr>
            </w:pPr>
          </w:p>
          <w:p w:rsidR="000470C1" w:rsidRPr="00E57998" w:rsidRDefault="000470C1" w:rsidP="008056F4">
            <w:pPr>
              <w:ind w:right="16"/>
              <w:contextualSpacing/>
              <w:rPr>
                <w:rFonts w:ascii="Arial" w:eastAsia="Calibri" w:hAnsi="Arial" w:cs="Arial"/>
                <w:b/>
                <w:bCs/>
                <w:i/>
                <w:sz w:val="22"/>
                <w:szCs w:val="22"/>
              </w:rPr>
            </w:pPr>
          </w:p>
          <w:p w:rsidR="000470C1" w:rsidRPr="00E57998" w:rsidRDefault="000470C1" w:rsidP="008056F4">
            <w:pPr>
              <w:ind w:right="16"/>
              <w:contextualSpacing/>
              <w:rPr>
                <w:rFonts w:ascii="Arial" w:eastAsia="Calibri" w:hAnsi="Arial" w:cs="Arial"/>
                <w:b/>
                <w:bCs/>
                <w:i/>
                <w:sz w:val="22"/>
                <w:szCs w:val="22"/>
              </w:rPr>
            </w:pPr>
          </w:p>
          <w:p w:rsidR="000470C1" w:rsidRPr="00E57998" w:rsidRDefault="000470C1" w:rsidP="008056F4">
            <w:pPr>
              <w:ind w:right="16"/>
              <w:contextualSpacing/>
              <w:rPr>
                <w:rFonts w:ascii="Arial" w:eastAsia="Calibri" w:hAnsi="Arial" w:cs="Arial"/>
                <w:b/>
                <w:bCs/>
                <w:i/>
                <w:sz w:val="22"/>
                <w:szCs w:val="22"/>
              </w:rPr>
            </w:pPr>
          </w:p>
          <w:p w:rsidR="000470C1" w:rsidRPr="00E57998" w:rsidRDefault="000470C1" w:rsidP="008056F4">
            <w:pPr>
              <w:ind w:right="16"/>
              <w:contextualSpacing/>
              <w:rPr>
                <w:rFonts w:ascii="Arial" w:eastAsia="Calibri" w:hAnsi="Arial" w:cs="Arial"/>
                <w:b/>
                <w:bCs/>
                <w:i/>
                <w:sz w:val="22"/>
                <w:szCs w:val="22"/>
              </w:rPr>
            </w:pPr>
          </w:p>
          <w:p w:rsidR="000470C1" w:rsidRPr="00E57998" w:rsidRDefault="000470C1" w:rsidP="008056F4">
            <w:pPr>
              <w:ind w:right="16"/>
              <w:contextualSpacing/>
              <w:rPr>
                <w:rFonts w:ascii="Arial" w:eastAsia="Calibri" w:hAnsi="Arial" w:cs="Arial"/>
                <w:b/>
                <w:bCs/>
                <w:i/>
                <w:sz w:val="22"/>
                <w:szCs w:val="22"/>
              </w:rPr>
            </w:pPr>
          </w:p>
          <w:p w:rsidR="000470C1" w:rsidRPr="00E57998" w:rsidRDefault="000470C1" w:rsidP="008056F4">
            <w:pPr>
              <w:ind w:right="16"/>
              <w:contextualSpacing/>
              <w:rPr>
                <w:rFonts w:ascii="Arial" w:eastAsia="Calibri" w:hAnsi="Arial" w:cs="Arial"/>
                <w:b/>
                <w:bCs/>
                <w:i/>
                <w:sz w:val="22"/>
                <w:szCs w:val="22"/>
              </w:rPr>
            </w:pPr>
          </w:p>
          <w:p w:rsidR="000470C1" w:rsidRPr="00E57998" w:rsidRDefault="000470C1" w:rsidP="008056F4">
            <w:pPr>
              <w:ind w:right="16"/>
              <w:contextualSpacing/>
              <w:rPr>
                <w:rFonts w:ascii="Arial" w:eastAsia="Calibri" w:hAnsi="Arial" w:cs="Arial"/>
                <w:b/>
                <w:bCs/>
                <w:i/>
                <w:color w:val="FF0000"/>
                <w:sz w:val="22"/>
                <w:szCs w:val="22"/>
              </w:rPr>
            </w:pPr>
          </w:p>
        </w:tc>
        <w:tc>
          <w:tcPr>
            <w:tcW w:w="6701" w:type="dxa"/>
            <w:gridSpan w:val="2"/>
            <w:tcBorders>
              <w:top w:val="double" w:sz="4" w:space="0" w:color="000000"/>
              <w:left w:val="double" w:sz="4" w:space="0" w:color="000000"/>
              <w:bottom w:val="single" w:sz="4" w:space="0" w:color="000000"/>
              <w:right w:val="double" w:sz="4" w:space="0" w:color="000000"/>
            </w:tcBorders>
            <w:shd w:val="clear" w:color="auto" w:fill="auto"/>
            <w:vAlign w:val="center"/>
          </w:tcPr>
          <w:p w:rsidR="000470C1" w:rsidRPr="00E57998" w:rsidRDefault="000470C1" w:rsidP="008056F4">
            <w:pPr>
              <w:ind w:right="16"/>
              <w:contextualSpacing/>
              <w:jc w:val="center"/>
              <w:rPr>
                <w:rFonts w:ascii="Arial" w:eastAsia="Calibri" w:hAnsi="Arial" w:cs="Arial"/>
                <w:b/>
                <w:bCs/>
                <w:sz w:val="22"/>
                <w:szCs w:val="22"/>
              </w:rPr>
            </w:pPr>
            <w:r w:rsidRPr="00E57998">
              <w:rPr>
                <w:rFonts w:ascii="Arial" w:eastAsia="Calibri" w:hAnsi="Arial" w:cs="Arial"/>
                <w:b/>
                <w:bCs/>
                <w:iCs/>
                <w:sz w:val="22"/>
                <w:szCs w:val="22"/>
              </w:rPr>
              <w:lastRenderedPageBreak/>
              <w:t xml:space="preserve">Izvori sredstava </w:t>
            </w:r>
          </w:p>
          <w:p w:rsidR="000470C1" w:rsidRPr="00E57998" w:rsidRDefault="000470C1" w:rsidP="008056F4">
            <w:pPr>
              <w:ind w:right="16"/>
              <w:contextualSpacing/>
              <w:jc w:val="center"/>
              <w:rPr>
                <w:rFonts w:ascii="Arial" w:eastAsia="Calibri" w:hAnsi="Arial" w:cs="Arial"/>
                <w:bCs/>
                <w:sz w:val="18"/>
                <w:szCs w:val="18"/>
              </w:rPr>
            </w:pPr>
            <w:r w:rsidRPr="00E57998">
              <w:rPr>
                <w:rFonts w:ascii="Arial" w:eastAsia="Calibri" w:hAnsi="Arial" w:cs="Arial"/>
                <w:b/>
                <w:bCs/>
                <w:sz w:val="22"/>
                <w:szCs w:val="22"/>
              </w:rPr>
              <w:t>Iznos  bez PDV</w:t>
            </w:r>
          </w:p>
          <w:p w:rsidR="000470C1" w:rsidRPr="00E57998" w:rsidRDefault="000470C1" w:rsidP="008056F4">
            <w:pPr>
              <w:ind w:right="16"/>
              <w:contextualSpacing/>
              <w:jc w:val="right"/>
            </w:pPr>
            <w:r w:rsidRPr="00E57998">
              <w:rPr>
                <w:rFonts w:ascii="Arial" w:eastAsia="Calibri" w:hAnsi="Arial" w:cs="Arial"/>
                <w:bCs/>
                <w:sz w:val="18"/>
                <w:szCs w:val="18"/>
              </w:rPr>
              <w:t>(osim za prijavitelje koji nisu u sustavu PDV)</w:t>
            </w:r>
          </w:p>
        </w:tc>
      </w:tr>
      <w:tr w:rsidR="000470C1" w:rsidRPr="00E57998" w:rsidTr="000470C1">
        <w:trPr>
          <w:cantSplit/>
          <w:trHeight w:val="1032"/>
        </w:trPr>
        <w:tc>
          <w:tcPr>
            <w:tcW w:w="3506" w:type="dxa"/>
            <w:vMerge/>
            <w:tcBorders>
              <w:top w:val="double" w:sz="4" w:space="0" w:color="000000"/>
              <w:left w:val="double" w:sz="4" w:space="0" w:color="000000"/>
              <w:bottom w:val="single" w:sz="4" w:space="0" w:color="000000"/>
            </w:tcBorders>
            <w:shd w:val="clear" w:color="auto" w:fill="FFFF99"/>
            <w:vAlign w:val="center"/>
          </w:tcPr>
          <w:p w:rsidR="000470C1" w:rsidRPr="00E57998" w:rsidRDefault="000470C1" w:rsidP="008056F4">
            <w:pPr>
              <w:shd w:val="clear" w:color="auto" w:fill="FFFF99"/>
              <w:snapToGrid w:val="0"/>
              <w:ind w:right="16"/>
              <w:contextualSpacing/>
              <w:rPr>
                <w:rFonts w:ascii="Arial" w:eastAsia="Calibri" w:hAnsi="Arial" w:cs="Arial"/>
                <w:b/>
                <w:bCs/>
                <w:i/>
                <w:color w:val="FF0000"/>
                <w:sz w:val="22"/>
                <w:szCs w:val="22"/>
              </w:rPr>
            </w:pPr>
          </w:p>
        </w:tc>
        <w:tc>
          <w:tcPr>
            <w:tcW w:w="2307" w:type="dxa"/>
            <w:tcBorders>
              <w:top w:val="double" w:sz="4" w:space="0" w:color="000000"/>
              <w:left w:val="double" w:sz="4" w:space="0" w:color="000000"/>
            </w:tcBorders>
            <w:shd w:val="clear" w:color="auto" w:fill="auto"/>
            <w:vAlign w:val="center"/>
          </w:tcPr>
          <w:p w:rsidR="000470C1" w:rsidRPr="00E57998" w:rsidRDefault="000470C1" w:rsidP="000470C1">
            <w:pPr>
              <w:pStyle w:val="ListParagraph"/>
              <w:numPr>
                <w:ilvl w:val="0"/>
                <w:numId w:val="3"/>
              </w:numPr>
              <w:snapToGrid w:val="0"/>
              <w:ind w:left="354" w:right="16" w:hanging="284"/>
              <w:contextualSpacing/>
              <w:rPr>
                <w:rFonts w:ascii="Arial" w:eastAsia="Calibri" w:hAnsi="Arial" w:cs="Arial"/>
                <w:bCs/>
                <w:iCs/>
                <w:sz w:val="22"/>
                <w:szCs w:val="22"/>
              </w:rPr>
            </w:pPr>
            <w:r w:rsidRPr="00E57998">
              <w:rPr>
                <w:rFonts w:ascii="Arial" w:eastAsia="Calibri" w:hAnsi="Arial" w:cs="Arial"/>
                <w:bCs/>
                <w:iCs/>
                <w:sz w:val="22"/>
                <w:szCs w:val="22"/>
              </w:rPr>
              <w:t xml:space="preserve">Troškovi/računi ukupno iznos  za opremu  </w:t>
            </w:r>
          </w:p>
          <w:p w:rsidR="000470C1" w:rsidRPr="00E57998" w:rsidRDefault="000470C1" w:rsidP="008056F4">
            <w:pPr>
              <w:pStyle w:val="ListParagraph"/>
              <w:snapToGrid w:val="0"/>
              <w:ind w:left="354" w:right="16"/>
              <w:contextualSpacing/>
              <w:rPr>
                <w:rFonts w:ascii="Arial" w:eastAsia="Calibri" w:hAnsi="Arial" w:cs="Arial"/>
                <w:bCs/>
                <w:iCs/>
                <w:sz w:val="22"/>
                <w:szCs w:val="22"/>
              </w:rPr>
            </w:pPr>
          </w:p>
        </w:tc>
        <w:tc>
          <w:tcPr>
            <w:tcW w:w="4394" w:type="dxa"/>
            <w:tcBorders>
              <w:top w:val="double" w:sz="4" w:space="0" w:color="000000"/>
              <w:left w:val="single" w:sz="4" w:space="0" w:color="000000"/>
              <w:right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b/>
                <w:bCs/>
                <w:iCs/>
                <w:sz w:val="22"/>
                <w:szCs w:val="22"/>
              </w:rPr>
            </w:pPr>
          </w:p>
          <w:p w:rsidR="000470C1" w:rsidRPr="00E57998" w:rsidRDefault="000470C1" w:rsidP="008056F4">
            <w:pPr>
              <w:tabs>
                <w:tab w:val="left" w:pos="430"/>
              </w:tabs>
              <w:ind w:right="16"/>
              <w:contextualSpacing/>
              <w:rPr>
                <w:rFonts w:ascii="Arial" w:eastAsia="Calibri" w:hAnsi="Arial" w:cs="Arial"/>
                <w:bCs/>
                <w:iCs/>
                <w:sz w:val="22"/>
                <w:szCs w:val="22"/>
              </w:rPr>
            </w:pPr>
            <w:r w:rsidRPr="00E57998">
              <w:rPr>
                <w:rFonts w:ascii="Arial" w:eastAsia="Calibri" w:hAnsi="Arial" w:cs="Arial"/>
                <w:bCs/>
                <w:iCs/>
                <w:sz w:val="22"/>
                <w:szCs w:val="22"/>
              </w:rPr>
              <w:t>Vlastita sredstva: _____________kn</w:t>
            </w:r>
          </w:p>
          <w:p w:rsidR="000470C1" w:rsidRPr="00E57998" w:rsidRDefault="000470C1" w:rsidP="008056F4">
            <w:pPr>
              <w:snapToGrid w:val="0"/>
              <w:ind w:right="16"/>
              <w:contextualSpacing/>
              <w:rPr>
                <w:rFonts w:ascii="Arial" w:eastAsia="Calibri" w:hAnsi="Arial" w:cs="Arial"/>
                <w:b/>
                <w:bCs/>
                <w:iCs/>
                <w:sz w:val="22"/>
                <w:szCs w:val="22"/>
              </w:rPr>
            </w:pPr>
          </w:p>
          <w:p w:rsidR="000470C1" w:rsidRPr="00E57998" w:rsidRDefault="000470C1" w:rsidP="008056F4">
            <w:pPr>
              <w:snapToGrid w:val="0"/>
              <w:ind w:right="16"/>
              <w:contextualSpacing/>
              <w:rPr>
                <w:rFonts w:ascii="Arial" w:eastAsia="Calibri" w:hAnsi="Arial" w:cs="Arial"/>
                <w:b/>
                <w:bCs/>
                <w:iCs/>
                <w:sz w:val="22"/>
                <w:szCs w:val="22"/>
              </w:rPr>
            </w:pPr>
          </w:p>
          <w:p w:rsidR="000470C1" w:rsidRPr="00E57998" w:rsidRDefault="000470C1" w:rsidP="008056F4">
            <w:pPr>
              <w:snapToGrid w:val="0"/>
              <w:ind w:right="16"/>
              <w:contextualSpacing/>
              <w:rPr>
                <w:rFonts w:ascii="Arial" w:eastAsia="Calibri" w:hAnsi="Arial" w:cs="Arial"/>
                <w:b/>
                <w:bCs/>
                <w:iCs/>
                <w:sz w:val="22"/>
                <w:szCs w:val="22"/>
              </w:rPr>
            </w:pPr>
          </w:p>
          <w:p w:rsidR="000470C1" w:rsidRPr="00E57998" w:rsidRDefault="000470C1" w:rsidP="008056F4">
            <w:pPr>
              <w:snapToGrid w:val="0"/>
              <w:ind w:right="16"/>
              <w:contextualSpacing/>
              <w:rPr>
                <w:rFonts w:ascii="Arial" w:hAnsi="Arial" w:cs="Arial"/>
                <w:sz w:val="22"/>
                <w:szCs w:val="22"/>
                <w:u w:val="single"/>
                <w:lang w:eastAsia="hr-HR"/>
              </w:rPr>
            </w:pPr>
            <w:r w:rsidRPr="00E57998">
              <w:rPr>
                <w:rFonts w:ascii="Arial" w:hAnsi="Arial" w:cs="Arial"/>
                <w:sz w:val="22"/>
                <w:szCs w:val="22"/>
                <w:u w:val="single"/>
                <w:lang w:eastAsia="hr-HR"/>
              </w:rPr>
              <w:t>potpora Županije ___________  _kn</w:t>
            </w:r>
          </w:p>
          <w:p w:rsidR="000470C1" w:rsidRPr="00E57998" w:rsidRDefault="000470C1" w:rsidP="008056F4">
            <w:pPr>
              <w:snapToGrid w:val="0"/>
              <w:ind w:right="16"/>
              <w:contextualSpacing/>
              <w:rPr>
                <w:rFonts w:ascii="Arial" w:hAnsi="Arial" w:cs="Arial"/>
                <w:sz w:val="22"/>
                <w:szCs w:val="22"/>
                <w:u w:val="single"/>
                <w:lang w:eastAsia="hr-HR"/>
              </w:rPr>
            </w:pPr>
            <w:r w:rsidRPr="00E57998">
              <w:rPr>
                <w:rFonts w:ascii="Arial" w:hAnsi="Arial" w:cs="Arial"/>
                <w:sz w:val="22"/>
                <w:szCs w:val="22"/>
                <w:u w:val="single"/>
                <w:lang w:eastAsia="hr-HR"/>
              </w:rPr>
              <w:t xml:space="preserve"> </w:t>
            </w:r>
          </w:p>
          <w:p w:rsidR="000470C1" w:rsidRPr="00E57998" w:rsidRDefault="000470C1" w:rsidP="008056F4">
            <w:pPr>
              <w:snapToGrid w:val="0"/>
              <w:ind w:right="16"/>
              <w:contextualSpacing/>
              <w:rPr>
                <w:sz w:val="22"/>
                <w:szCs w:val="22"/>
              </w:rPr>
            </w:pPr>
          </w:p>
        </w:tc>
      </w:tr>
      <w:tr w:rsidR="000470C1" w:rsidRPr="00E57998" w:rsidTr="000470C1">
        <w:trPr>
          <w:cantSplit/>
          <w:trHeight w:val="2151"/>
        </w:trPr>
        <w:tc>
          <w:tcPr>
            <w:tcW w:w="3506" w:type="dxa"/>
            <w:vMerge/>
            <w:tcBorders>
              <w:top w:val="single" w:sz="4" w:space="0" w:color="000000"/>
              <w:left w:val="double" w:sz="4" w:space="0" w:color="000000"/>
              <w:bottom w:val="single" w:sz="4" w:space="0" w:color="000000"/>
            </w:tcBorders>
            <w:shd w:val="clear" w:color="auto" w:fill="auto"/>
            <w:vAlign w:val="center"/>
          </w:tcPr>
          <w:p w:rsidR="000470C1" w:rsidRPr="00E57998" w:rsidRDefault="000470C1" w:rsidP="008056F4">
            <w:pPr>
              <w:snapToGrid w:val="0"/>
              <w:ind w:right="16"/>
              <w:contextualSpacing/>
              <w:rPr>
                <w:rFonts w:ascii="Arial" w:eastAsia="Calibri" w:hAnsi="Arial" w:cs="Arial"/>
                <w:b/>
                <w:bCs/>
                <w:i/>
                <w:color w:val="FF0000"/>
                <w:sz w:val="22"/>
                <w:szCs w:val="22"/>
                <w:u w:val="single"/>
              </w:rPr>
            </w:pPr>
          </w:p>
        </w:tc>
        <w:tc>
          <w:tcPr>
            <w:tcW w:w="2307" w:type="dxa"/>
            <w:tcBorders>
              <w:top w:val="double" w:sz="4" w:space="0" w:color="000000"/>
              <w:left w:val="double" w:sz="4" w:space="0" w:color="000000"/>
            </w:tcBorders>
            <w:shd w:val="clear" w:color="auto" w:fill="auto"/>
            <w:vAlign w:val="center"/>
          </w:tcPr>
          <w:p w:rsidR="000470C1" w:rsidRPr="00E57998" w:rsidRDefault="000470C1" w:rsidP="000470C1">
            <w:pPr>
              <w:numPr>
                <w:ilvl w:val="0"/>
                <w:numId w:val="3"/>
              </w:numPr>
              <w:tabs>
                <w:tab w:val="left" w:pos="486"/>
              </w:tabs>
              <w:ind w:left="354" w:right="16" w:hanging="284"/>
              <w:contextualSpacing/>
              <w:rPr>
                <w:rFonts w:ascii="Arial" w:eastAsia="Calibri" w:hAnsi="Arial" w:cs="Arial"/>
                <w:sz w:val="22"/>
                <w:szCs w:val="22"/>
                <w:lang w:eastAsia="hr-HR"/>
              </w:rPr>
            </w:pPr>
            <w:r w:rsidRPr="00E57998">
              <w:rPr>
                <w:rFonts w:ascii="Arial" w:hAnsi="Arial" w:cs="Arial"/>
                <w:sz w:val="22"/>
                <w:szCs w:val="22"/>
                <w:lang w:eastAsia="hr-HR"/>
              </w:rPr>
              <w:t xml:space="preserve">Troškovi/računi ukupno iznos za  obrtna sredstva  </w:t>
            </w:r>
          </w:p>
          <w:p w:rsidR="000470C1" w:rsidRPr="00E57998" w:rsidRDefault="000470C1" w:rsidP="008056F4">
            <w:pPr>
              <w:ind w:left="354" w:right="16" w:hanging="284"/>
              <w:contextualSpacing/>
              <w:rPr>
                <w:rFonts w:ascii="Arial" w:eastAsia="Calibri" w:hAnsi="Arial" w:cs="Arial"/>
                <w:sz w:val="22"/>
                <w:szCs w:val="22"/>
                <w:lang w:eastAsia="hr-HR"/>
              </w:rPr>
            </w:pPr>
          </w:p>
        </w:tc>
        <w:tc>
          <w:tcPr>
            <w:tcW w:w="4394" w:type="dxa"/>
            <w:tcBorders>
              <w:top w:val="double" w:sz="4" w:space="0" w:color="000000"/>
              <w:left w:val="single" w:sz="4" w:space="0" w:color="000000"/>
              <w:right w:val="double" w:sz="4" w:space="0" w:color="000000"/>
            </w:tcBorders>
            <w:shd w:val="clear" w:color="auto" w:fill="auto"/>
            <w:vAlign w:val="center"/>
          </w:tcPr>
          <w:p w:rsidR="000470C1" w:rsidRPr="00E57998" w:rsidRDefault="000470C1" w:rsidP="008056F4">
            <w:pPr>
              <w:pBdr>
                <w:bottom w:val="single" w:sz="4" w:space="1" w:color="auto"/>
              </w:pBdr>
              <w:ind w:right="16"/>
              <w:contextualSpacing/>
              <w:rPr>
                <w:rFonts w:ascii="Arial" w:eastAsia="Calibri" w:hAnsi="Arial" w:cs="Arial"/>
                <w:bCs/>
                <w:iCs/>
                <w:sz w:val="22"/>
                <w:szCs w:val="22"/>
              </w:rPr>
            </w:pPr>
            <w:r w:rsidRPr="00E57998">
              <w:rPr>
                <w:rFonts w:ascii="Arial" w:eastAsia="Calibri" w:hAnsi="Arial" w:cs="Arial"/>
                <w:bCs/>
                <w:iCs/>
                <w:sz w:val="22"/>
                <w:szCs w:val="22"/>
              </w:rPr>
              <w:t xml:space="preserve">Vlastita sredstva </w:t>
            </w:r>
            <w:r w:rsidRPr="00E57998">
              <w:rPr>
                <w:rFonts w:ascii="Arial" w:eastAsia="Calibri" w:hAnsi="Arial" w:cs="Arial"/>
                <w:bCs/>
                <w:iCs/>
                <w:sz w:val="22"/>
                <w:szCs w:val="22"/>
                <w:u w:val="single"/>
              </w:rPr>
              <w:t>:_________               k</w:t>
            </w:r>
            <w:r w:rsidRPr="00E57998">
              <w:rPr>
                <w:rFonts w:ascii="Arial" w:eastAsia="Calibri" w:hAnsi="Arial" w:cs="Arial"/>
                <w:bCs/>
                <w:iCs/>
                <w:sz w:val="22"/>
                <w:szCs w:val="22"/>
              </w:rPr>
              <w:t>n</w:t>
            </w:r>
          </w:p>
          <w:p w:rsidR="000470C1" w:rsidRPr="00E57998" w:rsidRDefault="000470C1" w:rsidP="008056F4">
            <w:pPr>
              <w:pBdr>
                <w:bottom w:val="single" w:sz="4" w:space="1" w:color="auto"/>
              </w:pBdr>
              <w:ind w:right="16"/>
              <w:contextualSpacing/>
              <w:rPr>
                <w:rFonts w:ascii="Arial" w:eastAsia="Calibri" w:hAnsi="Arial" w:cs="Arial"/>
                <w:bCs/>
                <w:iCs/>
                <w:sz w:val="22"/>
                <w:szCs w:val="22"/>
              </w:rPr>
            </w:pPr>
            <w:r w:rsidRPr="00E57998">
              <w:rPr>
                <w:rFonts w:ascii="Arial" w:eastAsia="Calibri" w:hAnsi="Arial" w:cs="Arial"/>
                <w:bCs/>
                <w:iCs/>
                <w:sz w:val="22"/>
                <w:szCs w:val="22"/>
              </w:rPr>
              <w:t xml:space="preserve"> </w:t>
            </w:r>
          </w:p>
          <w:p w:rsidR="000470C1" w:rsidRPr="00E57998" w:rsidRDefault="000470C1" w:rsidP="008056F4">
            <w:pPr>
              <w:pBdr>
                <w:bottom w:val="single" w:sz="4" w:space="1" w:color="auto"/>
              </w:pBdr>
              <w:ind w:right="16"/>
              <w:contextualSpacing/>
              <w:rPr>
                <w:rFonts w:ascii="Arial" w:eastAsia="Calibri" w:hAnsi="Arial" w:cs="Arial"/>
                <w:bCs/>
                <w:iCs/>
                <w:sz w:val="22"/>
                <w:szCs w:val="22"/>
              </w:rPr>
            </w:pPr>
          </w:p>
          <w:p w:rsidR="000470C1" w:rsidRPr="00E57998" w:rsidRDefault="000470C1" w:rsidP="008056F4">
            <w:pPr>
              <w:pBdr>
                <w:bottom w:val="single" w:sz="4" w:space="1" w:color="auto"/>
              </w:pBdr>
              <w:ind w:right="16"/>
              <w:contextualSpacing/>
              <w:rPr>
                <w:rFonts w:ascii="Arial" w:eastAsia="Calibri" w:hAnsi="Arial" w:cs="Arial"/>
                <w:bCs/>
                <w:iCs/>
                <w:sz w:val="22"/>
                <w:szCs w:val="22"/>
              </w:rPr>
            </w:pPr>
          </w:p>
          <w:p w:rsidR="000470C1" w:rsidRPr="00E57998" w:rsidRDefault="000470C1" w:rsidP="008056F4">
            <w:pPr>
              <w:pBdr>
                <w:bottom w:val="single" w:sz="4" w:space="1" w:color="auto"/>
              </w:pBdr>
              <w:ind w:right="16"/>
              <w:contextualSpacing/>
              <w:rPr>
                <w:rFonts w:ascii="Arial" w:hAnsi="Arial" w:cs="Arial"/>
                <w:sz w:val="22"/>
                <w:szCs w:val="22"/>
                <w:u w:val="single"/>
                <w:lang w:eastAsia="hr-HR"/>
              </w:rPr>
            </w:pPr>
            <w:r w:rsidRPr="00E57998">
              <w:rPr>
                <w:rFonts w:ascii="Arial" w:eastAsia="Calibri" w:hAnsi="Arial" w:cs="Arial"/>
                <w:bCs/>
                <w:iCs/>
                <w:sz w:val="22"/>
                <w:szCs w:val="22"/>
              </w:rPr>
              <w:t>p</w:t>
            </w:r>
            <w:r w:rsidRPr="00E57998">
              <w:rPr>
                <w:rFonts w:ascii="Arial" w:hAnsi="Arial" w:cs="Arial"/>
                <w:sz w:val="22"/>
                <w:szCs w:val="22"/>
                <w:lang w:eastAsia="hr-HR"/>
              </w:rPr>
              <w:t>otpora Županije                                   kn</w:t>
            </w:r>
            <w:r w:rsidRPr="00E57998">
              <w:rPr>
                <w:rFonts w:ascii="Arial" w:hAnsi="Arial" w:cs="Arial"/>
                <w:sz w:val="22"/>
                <w:szCs w:val="22"/>
                <w:u w:val="single"/>
                <w:lang w:eastAsia="hr-HR"/>
              </w:rPr>
              <w:t xml:space="preserve"> </w:t>
            </w:r>
          </w:p>
          <w:p w:rsidR="000470C1" w:rsidRPr="00E57998" w:rsidRDefault="000470C1" w:rsidP="008056F4">
            <w:pPr>
              <w:ind w:right="16"/>
              <w:contextualSpacing/>
              <w:jc w:val="right"/>
              <w:rPr>
                <w:sz w:val="22"/>
                <w:szCs w:val="22"/>
              </w:rPr>
            </w:pPr>
          </w:p>
        </w:tc>
      </w:tr>
      <w:tr w:rsidR="000470C1" w:rsidRPr="00E57998" w:rsidTr="000470C1">
        <w:trPr>
          <w:cantSplit/>
          <w:trHeight w:val="2339"/>
        </w:trPr>
        <w:tc>
          <w:tcPr>
            <w:tcW w:w="3506" w:type="dxa"/>
            <w:vMerge/>
            <w:tcBorders>
              <w:top w:val="single" w:sz="4" w:space="0" w:color="000000"/>
              <w:left w:val="double" w:sz="4" w:space="0" w:color="000000"/>
              <w:bottom w:val="single" w:sz="4" w:space="0" w:color="000000"/>
            </w:tcBorders>
            <w:shd w:val="clear" w:color="auto" w:fill="auto"/>
            <w:vAlign w:val="center"/>
          </w:tcPr>
          <w:p w:rsidR="000470C1" w:rsidRPr="00E57998" w:rsidRDefault="000470C1" w:rsidP="008056F4">
            <w:pPr>
              <w:snapToGrid w:val="0"/>
              <w:ind w:right="16"/>
              <w:contextualSpacing/>
              <w:rPr>
                <w:rFonts w:ascii="Arial" w:eastAsia="Calibri" w:hAnsi="Arial" w:cs="Arial"/>
                <w:b/>
                <w:bCs/>
                <w:i/>
                <w:color w:val="FF0000"/>
                <w:sz w:val="22"/>
                <w:szCs w:val="22"/>
              </w:rPr>
            </w:pPr>
          </w:p>
        </w:tc>
        <w:tc>
          <w:tcPr>
            <w:tcW w:w="2307" w:type="dxa"/>
            <w:tcBorders>
              <w:top w:val="double" w:sz="4" w:space="0" w:color="000000"/>
              <w:left w:val="double" w:sz="4" w:space="0" w:color="000000"/>
              <w:bottom w:val="single" w:sz="12" w:space="0" w:color="000000"/>
            </w:tcBorders>
            <w:shd w:val="clear" w:color="auto" w:fill="auto"/>
            <w:vAlign w:val="center"/>
          </w:tcPr>
          <w:p w:rsidR="000470C1" w:rsidRPr="00E57998" w:rsidRDefault="000470C1" w:rsidP="008056F4">
            <w:pPr>
              <w:ind w:right="16"/>
              <w:contextualSpacing/>
              <w:rPr>
                <w:rFonts w:ascii="Arial" w:eastAsia="Calibri" w:hAnsi="Arial" w:cs="Arial"/>
                <w:b/>
                <w:bCs/>
                <w:sz w:val="28"/>
                <w:szCs w:val="28"/>
                <w:u w:val="single"/>
              </w:rPr>
            </w:pPr>
            <w:r w:rsidRPr="00E57998">
              <w:rPr>
                <w:rFonts w:ascii="Arial" w:eastAsia="Calibri" w:hAnsi="Arial" w:cs="Arial"/>
                <w:b/>
                <w:bCs/>
                <w:sz w:val="28"/>
                <w:szCs w:val="28"/>
                <w:u w:val="single"/>
              </w:rPr>
              <w:t>Ukupna sredstva Županije-</w:t>
            </w:r>
          </w:p>
          <w:p w:rsidR="000470C1" w:rsidRPr="00E57998" w:rsidRDefault="000470C1" w:rsidP="008056F4">
            <w:pPr>
              <w:ind w:right="16"/>
              <w:contextualSpacing/>
              <w:rPr>
                <w:rFonts w:ascii="Arial" w:eastAsia="Calibri" w:hAnsi="Arial" w:cs="Arial"/>
                <w:b/>
                <w:bCs/>
                <w:i/>
                <w:sz w:val="28"/>
                <w:szCs w:val="28"/>
                <w:u w:val="single"/>
              </w:rPr>
            </w:pPr>
            <w:r w:rsidRPr="00E57998">
              <w:rPr>
                <w:rFonts w:ascii="Arial" w:eastAsia="Calibri" w:hAnsi="Arial" w:cs="Arial"/>
                <w:b/>
                <w:bCs/>
                <w:sz w:val="28"/>
                <w:szCs w:val="28"/>
                <w:u w:val="single"/>
              </w:rPr>
              <w:t>Traženi iznos potpore</w:t>
            </w:r>
            <w:r w:rsidRPr="00E57998">
              <w:rPr>
                <w:rFonts w:ascii="Arial" w:eastAsia="Calibri" w:hAnsi="Arial" w:cs="Arial"/>
                <w:b/>
                <w:bCs/>
                <w:i/>
                <w:sz w:val="28"/>
                <w:szCs w:val="28"/>
                <w:u w:val="single"/>
              </w:rPr>
              <w:t xml:space="preserve">  </w:t>
            </w:r>
          </w:p>
          <w:p w:rsidR="000470C1" w:rsidRPr="00E57998" w:rsidRDefault="000470C1" w:rsidP="008056F4">
            <w:pPr>
              <w:ind w:right="16"/>
              <w:contextualSpacing/>
              <w:rPr>
                <w:rFonts w:ascii="Arial" w:eastAsia="Calibri" w:hAnsi="Arial" w:cs="Arial"/>
                <w:b/>
                <w:bCs/>
                <w:i/>
                <w:sz w:val="28"/>
                <w:szCs w:val="28"/>
                <w:u w:val="single"/>
              </w:rPr>
            </w:pPr>
          </w:p>
        </w:tc>
        <w:tc>
          <w:tcPr>
            <w:tcW w:w="4394" w:type="dxa"/>
            <w:tcBorders>
              <w:top w:val="double" w:sz="4" w:space="0" w:color="000000"/>
              <w:left w:val="single" w:sz="4" w:space="0" w:color="000000"/>
              <w:bottom w:val="single" w:sz="12" w:space="0" w:color="000000"/>
              <w:right w:val="double" w:sz="4" w:space="0" w:color="000000"/>
            </w:tcBorders>
            <w:shd w:val="clear" w:color="auto" w:fill="auto"/>
            <w:vAlign w:val="center"/>
          </w:tcPr>
          <w:p w:rsidR="000470C1" w:rsidRPr="00E57998" w:rsidRDefault="000470C1" w:rsidP="008056F4">
            <w:pPr>
              <w:pBdr>
                <w:top w:val="none" w:sz="0" w:space="0" w:color="000000"/>
                <w:left w:val="none" w:sz="0" w:space="0" w:color="000000"/>
                <w:bottom w:val="single" w:sz="12" w:space="1" w:color="000000"/>
                <w:right w:val="none" w:sz="0" w:space="0" w:color="000000"/>
              </w:pBdr>
              <w:ind w:right="731"/>
              <w:contextualSpacing/>
              <w:rPr>
                <w:rFonts w:ascii="Arial" w:eastAsia="Calibri" w:hAnsi="Arial" w:cs="Arial"/>
                <w:i/>
                <w:sz w:val="28"/>
                <w:szCs w:val="28"/>
              </w:rPr>
            </w:pPr>
          </w:p>
          <w:p w:rsidR="000470C1" w:rsidRPr="00E57998" w:rsidRDefault="000470C1" w:rsidP="008056F4">
            <w:pPr>
              <w:pBdr>
                <w:top w:val="none" w:sz="0" w:space="0" w:color="000000"/>
                <w:left w:val="none" w:sz="0" w:space="0" w:color="000000"/>
                <w:bottom w:val="single" w:sz="12" w:space="1" w:color="000000"/>
                <w:right w:val="none" w:sz="0" w:space="0" w:color="000000"/>
              </w:pBdr>
              <w:ind w:right="731"/>
              <w:contextualSpacing/>
              <w:jc w:val="right"/>
              <w:rPr>
                <w:rFonts w:ascii="Arial" w:eastAsia="Calibri" w:hAnsi="Arial" w:cs="Arial"/>
                <w:i/>
                <w:sz w:val="28"/>
                <w:szCs w:val="28"/>
              </w:rPr>
            </w:pPr>
          </w:p>
          <w:p w:rsidR="000470C1" w:rsidRPr="00E57998" w:rsidRDefault="000470C1" w:rsidP="008056F4">
            <w:pPr>
              <w:pBdr>
                <w:top w:val="none" w:sz="0" w:space="0" w:color="000000"/>
                <w:left w:val="none" w:sz="0" w:space="0" w:color="000000"/>
                <w:bottom w:val="single" w:sz="12" w:space="1" w:color="000000"/>
                <w:right w:val="none" w:sz="0" w:space="0" w:color="000000"/>
              </w:pBdr>
              <w:ind w:right="731"/>
              <w:contextualSpacing/>
              <w:jc w:val="right"/>
              <w:rPr>
                <w:rFonts w:ascii="Arial" w:eastAsia="Calibri" w:hAnsi="Arial" w:cs="Arial"/>
                <w:i/>
                <w:sz w:val="28"/>
                <w:szCs w:val="28"/>
              </w:rPr>
            </w:pPr>
          </w:p>
          <w:p w:rsidR="000470C1" w:rsidRPr="00E57998" w:rsidRDefault="000470C1" w:rsidP="008056F4">
            <w:pPr>
              <w:pBdr>
                <w:top w:val="none" w:sz="0" w:space="0" w:color="000000"/>
                <w:left w:val="none" w:sz="0" w:space="0" w:color="000000"/>
                <w:bottom w:val="single" w:sz="12" w:space="1" w:color="000000"/>
                <w:right w:val="none" w:sz="0" w:space="0" w:color="000000"/>
              </w:pBdr>
              <w:ind w:right="731"/>
              <w:contextualSpacing/>
              <w:jc w:val="right"/>
              <w:rPr>
                <w:rFonts w:ascii="Arial" w:eastAsia="Calibri" w:hAnsi="Arial" w:cs="Arial"/>
                <w:i/>
                <w:sz w:val="28"/>
                <w:szCs w:val="28"/>
              </w:rPr>
            </w:pPr>
          </w:p>
          <w:p w:rsidR="000470C1" w:rsidRPr="00E57998" w:rsidRDefault="000470C1" w:rsidP="008056F4">
            <w:pPr>
              <w:pBdr>
                <w:top w:val="none" w:sz="0" w:space="0" w:color="000000"/>
                <w:left w:val="none" w:sz="0" w:space="0" w:color="000000"/>
                <w:bottom w:val="single" w:sz="12" w:space="1" w:color="000000"/>
                <w:right w:val="none" w:sz="0" w:space="0" w:color="000000"/>
              </w:pBdr>
              <w:ind w:right="731"/>
              <w:contextualSpacing/>
              <w:jc w:val="right"/>
              <w:rPr>
                <w:rFonts w:ascii="Arial" w:eastAsia="Calibri" w:hAnsi="Arial" w:cs="Arial"/>
                <w:sz w:val="28"/>
                <w:szCs w:val="28"/>
              </w:rPr>
            </w:pPr>
            <w:r w:rsidRPr="00E57998">
              <w:rPr>
                <w:rFonts w:ascii="Arial" w:eastAsia="Calibri" w:hAnsi="Arial" w:cs="Arial"/>
                <w:sz w:val="28"/>
                <w:szCs w:val="28"/>
              </w:rPr>
              <w:t xml:space="preserve">Kn </w:t>
            </w:r>
          </w:p>
        </w:tc>
      </w:tr>
      <w:tr w:rsidR="000470C1" w:rsidRPr="00E57998" w:rsidTr="000470C1">
        <w:trPr>
          <w:trHeight w:val="860"/>
        </w:trPr>
        <w:tc>
          <w:tcPr>
            <w:tcW w:w="3506" w:type="dxa"/>
            <w:tcBorders>
              <w:top w:val="double" w:sz="4" w:space="0" w:color="000000"/>
              <w:left w:val="double" w:sz="4" w:space="0" w:color="000000"/>
              <w:bottom w:val="single" w:sz="4" w:space="0" w:color="000000"/>
            </w:tcBorders>
            <w:shd w:val="clear" w:color="auto" w:fill="FFFF99"/>
          </w:tcPr>
          <w:p w:rsidR="000470C1" w:rsidRPr="00E57998" w:rsidRDefault="000470C1" w:rsidP="008056F4">
            <w:pPr>
              <w:ind w:right="16"/>
              <w:contextualSpacing/>
              <w:rPr>
                <w:rFonts w:ascii="Arial" w:hAnsi="Arial" w:cs="Arial"/>
                <w:b/>
                <w:i/>
                <w:sz w:val="22"/>
                <w:szCs w:val="22"/>
              </w:rPr>
            </w:pPr>
            <w:r w:rsidRPr="00E57998">
              <w:rPr>
                <w:rFonts w:ascii="Arial" w:hAnsi="Arial" w:cs="Arial"/>
                <w:b/>
                <w:sz w:val="22"/>
                <w:szCs w:val="22"/>
              </w:rPr>
              <w:t>Odgovorna osoba- Osoba ovlaštena za zastupanje podnositelj prijave</w:t>
            </w:r>
            <w:r w:rsidRPr="00E57998">
              <w:rPr>
                <w:rFonts w:ascii="Arial" w:hAnsi="Arial" w:cs="Arial"/>
                <w:b/>
                <w:i/>
                <w:sz w:val="22"/>
                <w:szCs w:val="22"/>
              </w:rPr>
              <w:t>.</w:t>
            </w:r>
          </w:p>
          <w:p w:rsidR="000470C1" w:rsidRPr="00E57998" w:rsidRDefault="000470C1" w:rsidP="008056F4">
            <w:pPr>
              <w:tabs>
                <w:tab w:val="center" w:pos="4536"/>
                <w:tab w:val="right" w:pos="9072"/>
              </w:tabs>
              <w:ind w:right="16"/>
              <w:contextualSpacing/>
              <w:rPr>
                <w:rFonts w:ascii="Arial" w:hAnsi="Arial" w:cs="Arial"/>
                <w:b/>
                <w:i/>
                <w:sz w:val="22"/>
                <w:szCs w:val="22"/>
              </w:rPr>
            </w:pPr>
          </w:p>
        </w:tc>
        <w:tc>
          <w:tcPr>
            <w:tcW w:w="6701" w:type="dxa"/>
            <w:gridSpan w:val="2"/>
            <w:tcBorders>
              <w:top w:val="double" w:sz="4" w:space="0" w:color="000000"/>
              <w:left w:val="double" w:sz="4" w:space="0" w:color="000000"/>
              <w:bottom w:val="single" w:sz="4" w:space="0" w:color="000000"/>
              <w:right w:val="double" w:sz="4" w:space="0" w:color="000000"/>
            </w:tcBorders>
            <w:shd w:val="clear" w:color="auto" w:fill="auto"/>
          </w:tcPr>
          <w:p w:rsidR="000470C1" w:rsidRPr="00E57998" w:rsidRDefault="000470C1" w:rsidP="008056F4">
            <w:pPr>
              <w:pStyle w:val="Tijeloteksta31"/>
              <w:ind w:right="16"/>
              <w:contextualSpacing/>
              <w:jc w:val="both"/>
              <w:rPr>
                <w:sz w:val="22"/>
                <w:szCs w:val="22"/>
              </w:rPr>
            </w:pPr>
            <w:r w:rsidRPr="00E57998">
              <w:rPr>
                <w:b w:val="0"/>
                <w:sz w:val="22"/>
                <w:szCs w:val="22"/>
              </w:rPr>
              <w:t>Osoba ovlaštena za zastupanje-podnositelj prijave svojim potpisom potvrđuje da je:</w:t>
            </w:r>
          </w:p>
          <w:p w:rsidR="000470C1" w:rsidRPr="00E57998" w:rsidRDefault="000470C1" w:rsidP="008056F4">
            <w:pPr>
              <w:jc w:val="both"/>
              <w:rPr>
                <w:rFonts w:ascii="Arial" w:eastAsia="Arial" w:hAnsi="Arial" w:cs="Arial"/>
                <w:sz w:val="22"/>
                <w:szCs w:val="22"/>
              </w:rPr>
            </w:pPr>
            <w:r w:rsidRPr="00E57998">
              <w:rPr>
                <w:rFonts w:ascii="Arial" w:hAnsi="Arial" w:cs="Arial"/>
                <w:b/>
                <w:sz w:val="22"/>
                <w:szCs w:val="22"/>
              </w:rPr>
              <w:t>- upoznata s kriterijima za dodjelu</w:t>
            </w:r>
            <w:r w:rsidRPr="00E57998">
              <w:rPr>
                <w:rFonts w:ascii="Arial" w:hAnsi="Arial" w:cs="Arial"/>
                <w:bCs/>
                <w:kern w:val="1"/>
                <w:sz w:val="22"/>
                <w:szCs w:val="22"/>
              </w:rPr>
              <w:t xml:space="preserve"> potpora male vrijednosti iz „Programa provedbe mjera ruralnog razvoja Primorsko-goranske županije za razdoblje 2017. – 2020.“ za razvoj malog gospodarstva u 2021. godini – Mjera 1.2.1.</w:t>
            </w:r>
            <w:r w:rsidRPr="00E57998">
              <w:rPr>
                <w:rFonts w:ascii="Arial" w:eastAsia="Calibri" w:hAnsi="Arial" w:cs="Arial"/>
                <w:b/>
                <w:sz w:val="22"/>
                <w:szCs w:val="22"/>
                <w:lang w:eastAsia="hr-HR"/>
              </w:rPr>
              <w:t xml:space="preserve"> </w:t>
            </w:r>
            <w:r w:rsidRPr="00E57998">
              <w:rPr>
                <w:rFonts w:ascii="Arial" w:eastAsia="Calibri" w:hAnsi="Arial" w:cs="Arial"/>
                <w:sz w:val="22"/>
                <w:szCs w:val="22"/>
                <w:lang w:eastAsia="hr-HR"/>
              </w:rPr>
              <w:t xml:space="preserve">iz ovih Uputa za prijavitelje te da </w:t>
            </w:r>
            <w:r w:rsidRPr="00E57998">
              <w:rPr>
                <w:rFonts w:ascii="Arial" w:hAnsi="Arial" w:cs="Arial"/>
                <w:sz w:val="22"/>
                <w:szCs w:val="22"/>
              </w:rPr>
              <w:t xml:space="preserve">isti trošak za koji je ostvareno sufinanciranje iz nekog drugog izvora  nije prijavljen  na ovaj  javni poziv,  </w:t>
            </w:r>
          </w:p>
          <w:p w:rsidR="000470C1" w:rsidRPr="00E57998" w:rsidRDefault="000470C1" w:rsidP="008056F4">
            <w:pPr>
              <w:pStyle w:val="Tijeloteksta31"/>
              <w:ind w:left="-68" w:right="16" w:firstLine="68"/>
              <w:contextualSpacing/>
              <w:jc w:val="both"/>
              <w:rPr>
                <w:i/>
              </w:rPr>
            </w:pPr>
            <w:r w:rsidRPr="00E57998">
              <w:rPr>
                <w:rFonts w:eastAsia="Arial"/>
                <w:b w:val="0"/>
                <w:sz w:val="22"/>
                <w:szCs w:val="22"/>
              </w:rPr>
              <w:t xml:space="preserve"> </w:t>
            </w:r>
            <w:r w:rsidRPr="00E57998">
              <w:rPr>
                <w:sz w:val="22"/>
                <w:szCs w:val="22"/>
              </w:rPr>
              <w:t>- podaci navedeni u prijavi istiniti.</w:t>
            </w:r>
            <w:r w:rsidRPr="00E57998">
              <w:rPr>
                <w:i/>
                <w:sz w:val="22"/>
                <w:szCs w:val="22"/>
              </w:rPr>
              <w:t xml:space="preserve">   </w:t>
            </w:r>
          </w:p>
        </w:tc>
      </w:tr>
      <w:tr w:rsidR="000470C1" w:rsidRPr="00E57998" w:rsidTr="000470C1">
        <w:trPr>
          <w:trHeight w:val="542"/>
        </w:trPr>
        <w:tc>
          <w:tcPr>
            <w:tcW w:w="3506" w:type="dxa"/>
            <w:tcBorders>
              <w:top w:val="single" w:sz="4" w:space="0" w:color="000000"/>
              <w:left w:val="double" w:sz="4" w:space="0" w:color="000000"/>
              <w:bottom w:val="double" w:sz="4" w:space="0" w:color="000000"/>
            </w:tcBorders>
            <w:shd w:val="clear" w:color="auto" w:fill="FFFF99"/>
          </w:tcPr>
          <w:p w:rsidR="000470C1" w:rsidRPr="00E57998" w:rsidRDefault="000470C1" w:rsidP="008056F4">
            <w:pPr>
              <w:tabs>
                <w:tab w:val="center" w:pos="4536"/>
                <w:tab w:val="right" w:pos="9072"/>
              </w:tabs>
              <w:ind w:right="16"/>
              <w:contextualSpacing/>
              <w:rPr>
                <w:rFonts w:ascii="Arial" w:hAnsi="Arial" w:cs="Arial"/>
                <w:color w:val="FF0000"/>
                <w:sz w:val="22"/>
                <w:szCs w:val="22"/>
              </w:rPr>
            </w:pPr>
            <w:r w:rsidRPr="00E57998">
              <w:rPr>
                <w:rFonts w:ascii="Arial" w:hAnsi="Arial" w:cs="Arial"/>
                <w:sz w:val="22"/>
                <w:szCs w:val="22"/>
              </w:rPr>
              <w:t>Ime prezime funkcija</w:t>
            </w:r>
          </w:p>
        </w:tc>
        <w:tc>
          <w:tcPr>
            <w:tcW w:w="6701" w:type="dxa"/>
            <w:gridSpan w:val="2"/>
            <w:tcBorders>
              <w:top w:val="single" w:sz="4" w:space="0" w:color="000000"/>
              <w:left w:val="double" w:sz="4" w:space="0" w:color="000000"/>
              <w:bottom w:val="double" w:sz="4" w:space="0" w:color="000000"/>
              <w:right w:val="double" w:sz="4" w:space="0" w:color="000000"/>
            </w:tcBorders>
            <w:shd w:val="clear" w:color="auto" w:fill="auto"/>
          </w:tcPr>
          <w:p w:rsidR="000470C1" w:rsidRPr="00E57998" w:rsidRDefault="000470C1" w:rsidP="008056F4">
            <w:pPr>
              <w:tabs>
                <w:tab w:val="center" w:pos="4536"/>
                <w:tab w:val="right" w:pos="9072"/>
              </w:tabs>
              <w:snapToGrid w:val="0"/>
              <w:ind w:right="16"/>
              <w:contextualSpacing/>
              <w:jc w:val="both"/>
              <w:rPr>
                <w:rFonts w:ascii="Arial" w:hAnsi="Arial" w:cs="Arial"/>
                <w:i/>
                <w:color w:val="FF0000"/>
                <w:sz w:val="22"/>
                <w:szCs w:val="22"/>
              </w:rPr>
            </w:pPr>
          </w:p>
        </w:tc>
      </w:tr>
    </w:tbl>
    <w:p w:rsidR="000470C1" w:rsidRPr="00E57998" w:rsidRDefault="000470C1" w:rsidP="000470C1">
      <w:pPr>
        <w:spacing w:after="200"/>
        <w:ind w:right="16"/>
        <w:contextualSpacing/>
        <w:rPr>
          <w:rFonts w:ascii="Arial" w:eastAsia="Calibri" w:hAnsi="Arial" w:cs="Arial"/>
          <w:b/>
          <w:sz w:val="22"/>
          <w:szCs w:val="22"/>
        </w:rPr>
      </w:pPr>
      <w:r w:rsidRPr="00E57998">
        <w:rPr>
          <w:rFonts w:ascii="Arial" w:eastAsia="Calibri" w:hAnsi="Arial" w:cs="Arial"/>
          <w:b/>
          <w:sz w:val="22"/>
          <w:szCs w:val="22"/>
        </w:rPr>
        <w:t>Datum prijave : ____________2021. godine</w:t>
      </w:r>
    </w:p>
    <w:p w:rsidR="000470C1" w:rsidRPr="00E57998" w:rsidRDefault="000470C1" w:rsidP="000470C1">
      <w:pPr>
        <w:spacing w:after="200"/>
        <w:ind w:left="5664" w:right="16" w:firstLine="708"/>
        <w:contextualSpacing/>
        <w:rPr>
          <w:rFonts w:ascii="Arial" w:eastAsia="Calibri" w:hAnsi="Arial" w:cs="Arial"/>
          <w:b/>
          <w:sz w:val="22"/>
          <w:szCs w:val="22"/>
        </w:rPr>
      </w:pPr>
    </w:p>
    <w:p w:rsidR="000470C1" w:rsidRPr="00E57998" w:rsidRDefault="000470C1" w:rsidP="000470C1">
      <w:pPr>
        <w:spacing w:after="200"/>
        <w:ind w:left="5664" w:right="16" w:firstLine="708"/>
        <w:contextualSpacing/>
        <w:rPr>
          <w:rFonts w:ascii="Arial" w:eastAsia="Arial" w:hAnsi="Arial" w:cs="Arial"/>
          <w:sz w:val="22"/>
          <w:szCs w:val="22"/>
        </w:rPr>
      </w:pPr>
      <w:r w:rsidRPr="00E57998">
        <w:rPr>
          <w:rFonts w:ascii="Arial" w:eastAsia="Calibri" w:hAnsi="Arial" w:cs="Arial"/>
          <w:b/>
          <w:sz w:val="22"/>
          <w:szCs w:val="22"/>
        </w:rPr>
        <w:t>Odgovorna osoba</w:t>
      </w:r>
    </w:p>
    <w:p w:rsidR="000470C1" w:rsidRPr="00E57998" w:rsidRDefault="000470C1" w:rsidP="000470C1">
      <w:pPr>
        <w:spacing w:after="200"/>
        <w:ind w:right="16"/>
        <w:contextualSpacing/>
        <w:rPr>
          <w:rFonts w:ascii="Arial" w:eastAsia="Calibri" w:hAnsi="Arial" w:cs="Arial"/>
          <w:b/>
          <w:sz w:val="22"/>
          <w:szCs w:val="22"/>
        </w:rPr>
      </w:pPr>
      <w:r w:rsidRPr="00E57998">
        <w:rPr>
          <w:rFonts w:ascii="Arial" w:eastAsia="Arial" w:hAnsi="Arial" w:cs="Arial"/>
          <w:sz w:val="22"/>
          <w:szCs w:val="22"/>
        </w:rPr>
        <w:t xml:space="preserve">                                                                        </w:t>
      </w:r>
      <w:r w:rsidRPr="00E57998">
        <w:rPr>
          <w:rFonts w:ascii="Arial" w:eastAsia="Calibri" w:hAnsi="Arial" w:cs="Arial"/>
          <w:sz w:val="22"/>
          <w:szCs w:val="22"/>
        </w:rPr>
        <w:t>M.P.                        (Podnositelj prijave)</w:t>
      </w:r>
    </w:p>
    <w:p w:rsidR="000470C1" w:rsidRPr="00E57998" w:rsidRDefault="000470C1" w:rsidP="000470C1">
      <w:pPr>
        <w:spacing w:after="200"/>
        <w:ind w:right="16"/>
        <w:contextualSpacing/>
        <w:jc w:val="right"/>
        <w:rPr>
          <w:rFonts w:ascii="Arial" w:eastAsia="Calibri" w:hAnsi="Arial" w:cs="Arial"/>
          <w:b/>
          <w:sz w:val="22"/>
          <w:szCs w:val="22"/>
        </w:rPr>
      </w:pPr>
    </w:p>
    <w:p w:rsidR="000470C1" w:rsidRPr="00E57998" w:rsidRDefault="000470C1" w:rsidP="000470C1">
      <w:pPr>
        <w:spacing w:after="200"/>
        <w:ind w:left="4248" w:right="16" w:firstLine="708"/>
        <w:contextualSpacing/>
        <w:jc w:val="center"/>
        <w:rPr>
          <w:rFonts w:ascii="Arial" w:eastAsia="Calibri" w:hAnsi="Arial" w:cs="Arial"/>
          <w:b/>
          <w:sz w:val="22"/>
          <w:szCs w:val="22"/>
        </w:rPr>
      </w:pPr>
      <w:r w:rsidRPr="00E57998">
        <w:rPr>
          <w:rFonts w:ascii="Arial" w:eastAsia="Calibri" w:hAnsi="Arial" w:cs="Arial"/>
          <w:b/>
          <w:sz w:val="22"/>
          <w:szCs w:val="22"/>
        </w:rPr>
        <w:t>_________________________</w:t>
      </w:r>
    </w:p>
    <w:p w:rsidR="000470C1" w:rsidRPr="00E57998" w:rsidRDefault="000470C1" w:rsidP="000470C1">
      <w:pPr>
        <w:spacing w:after="200"/>
        <w:ind w:left="5664" w:right="16" w:firstLine="708"/>
        <w:contextualSpacing/>
        <w:rPr>
          <w:rFonts w:ascii="Arial" w:eastAsia="Calibri" w:hAnsi="Arial" w:cs="Arial"/>
          <w:sz w:val="22"/>
          <w:szCs w:val="22"/>
        </w:rPr>
      </w:pPr>
      <w:r w:rsidRPr="00E57998">
        <w:rPr>
          <w:rFonts w:ascii="Arial" w:eastAsia="Calibri" w:hAnsi="Arial" w:cs="Arial"/>
          <w:b/>
          <w:sz w:val="22"/>
          <w:szCs w:val="22"/>
        </w:rPr>
        <w:t>(Ime i prezime)</w:t>
      </w:r>
      <w:r w:rsidRPr="00E57998">
        <w:rPr>
          <w:rFonts w:ascii="Arial" w:eastAsia="Calibri" w:hAnsi="Arial" w:cs="Arial"/>
          <w:sz w:val="22"/>
          <w:szCs w:val="22"/>
        </w:rPr>
        <w:t xml:space="preserve"> </w:t>
      </w:r>
    </w:p>
    <w:p w:rsidR="000470C1" w:rsidRPr="00E57998" w:rsidRDefault="000470C1" w:rsidP="000470C1">
      <w:pPr>
        <w:spacing w:after="200"/>
        <w:ind w:left="4248" w:right="16" w:firstLine="708"/>
        <w:contextualSpacing/>
        <w:rPr>
          <w:rFonts w:ascii="Arial" w:eastAsia="Calibri" w:hAnsi="Arial" w:cs="Arial"/>
          <w:color w:val="FF0000"/>
          <w:sz w:val="22"/>
          <w:szCs w:val="22"/>
        </w:rPr>
      </w:pPr>
      <w:r w:rsidRPr="00E57998">
        <w:rPr>
          <w:rFonts w:ascii="Arial" w:eastAsia="Calibri" w:hAnsi="Arial" w:cs="Arial"/>
          <w:sz w:val="22"/>
          <w:szCs w:val="22"/>
        </w:rPr>
        <w:t xml:space="preserve">     (potpis punim imenom i prezimenom)</w:t>
      </w:r>
    </w:p>
    <w:p w:rsidR="000470C1" w:rsidRPr="00E57998" w:rsidRDefault="000470C1" w:rsidP="000470C1">
      <w:pPr>
        <w:spacing w:after="200"/>
        <w:ind w:right="16"/>
        <w:contextualSpacing/>
        <w:jc w:val="right"/>
        <w:rPr>
          <w:rFonts w:ascii="Arial" w:eastAsia="Calibri" w:hAnsi="Arial" w:cs="Arial"/>
          <w:i/>
          <w:color w:val="FF0000"/>
          <w:sz w:val="22"/>
          <w:szCs w:val="22"/>
        </w:rPr>
      </w:pPr>
    </w:p>
    <w:p w:rsidR="000470C1" w:rsidRPr="00E57998" w:rsidRDefault="000470C1" w:rsidP="000470C1">
      <w:pPr>
        <w:spacing w:after="200"/>
        <w:ind w:right="16"/>
        <w:contextualSpacing/>
        <w:jc w:val="right"/>
        <w:rPr>
          <w:rFonts w:ascii="Arial" w:eastAsia="Calibri" w:hAnsi="Arial" w:cs="Arial"/>
          <w:i/>
          <w:sz w:val="22"/>
          <w:szCs w:val="22"/>
        </w:rPr>
      </w:pPr>
    </w:p>
    <w:p w:rsidR="000470C1" w:rsidRPr="00E57998" w:rsidRDefault="000470C1" w:rsidP="000470C1">
      <w:pPr>
        <w:spacing w:after="200"/>
        <w:ind w:right="16"/>
        <w:contextualSpacing/>
        <w:jc w:val="right"/>
        <w:rPr>
          <w:rFonts w:ascii="Arial" w:eastAsia="Calibri" w:hAnsi="Arial" w:cs="Arial"/>
          <w:i/>
          <w:sz w:val="22"/>
          <w:szCs w:val="22"/>
        </w:rPr>
      </w:pPr>
    </w:p>
    <w:p w:rsidR="00BB3A40" w:rsidRPr="00E57998" w:rsidRDefault="00BB3A40" w:rsidP="000470C1">
      <w:pPr>
        <w:spacing w:after="200"/>
        <w:ind w:right="16"/>
        <w:contextualSpacing/>
        <w:jc w:val="right"/>
        <w:rPr>
          <w:rFonts w:ascii="Arial" w:eastAsia="Calibri" w:hAnsi="Arial" w:cs="Arial"/>
          <w:i/>
          <w:sz w:val="22"/>
          <w:szCs w:val="22"/>
        </w:rPr>
      </w:pPr>
    </w:p>
    <w:p w:rsidR="00BB3A40" w:rsidRPr="00E57998" w:rsidRDefault="00BB3A40" w:rsidP="000470C1">
      <w:pPr>
        <w:spacing w:after="200"/>
        <w:ind w:right="16"/>
        <w:contextualSpacing/>
        <w:jc w:val="right"/>
        <w:rPr>
          <w:rFonts w:ascii="Arial" w:eastAsia="Calibri" w:hAnsi="Arial" w:cs="Arial"/>
          <w:i/>
          <w:sz w:val="22"/>
          <w:szCs w:val="22"/>
        </w:rPr>
      </w:pPr>
    </w:p>
    <w:p w:rsidR="00BB3A40" w:rsidRPr="00E57998" w:rsidRDefault="00BB3A40" w:rsidP="000470C1">
      <w:pPr>
        <w:spacing w:after="200"/>
        <w:ind w:right="16"/>
        <w:contextualSpacing/>
        <w:jc w:val="right"/>
        <w:rPr>
          <w:rFonts w:ascii="Arial" w:eastAsia="Calibri" w:hAnsi="Arial" w:cs="Arial"/>
          <w:i/>
          <w:sz w:val="22"/>
          <w:szCs w:val="22"/>
        </w:rPr>
      </w:pPr>
    </w:p>
    <w:p w:rsidR="00BB3A40" w:rsidRPr="00E57998" w:rsidRDefault="00BB3A40" w:rsidP="000470C1">
      <w:pPr>
        <w:spacing w:after="200"/>
        <w:ind w:right="16"/>
        <w:contextualSpacing/>
        <w:jc w:val="right"/>
        <w:rPr>
          <w:rFonts w:ascii="Arial" w:eastAsia="Calibri" w:hAnsi="Arial" w:cs="Arial"/>
          <w:i/>
          <w:sz w:val="22"/>
          <w:szCs w:val="22"/>
        </w:rPr>
      </w:pPr>
    </w:p>
    <w:p w:rsidR="00BB3A40" w:rsidRPr="00E57998" w:rsidRDefault="00BB3A40" w:rsidP="000470C1">
      <w:pPr>
        <w:spacing w:after="200"/>
        <w:ind w:right="16"/>
        <w:contextualSpacing/>
        <w:jc w:val="right"/>
        <w:rPr>
          <w:rFonts w:ascii="Arial" w:eastAsia="Calibri" w:hAnsi="Arial" w:cs="Arial"/>
          <w:i/>
          <w:sz w:val="22"/>
          <w:szCs w:val="22"/>
        </w:rPr>
      </w:pPr>
    </w:p>
    <w:p w:rsidR="00BB3A40" w:rsidRPr="00E57998" w:rsidRDefault="00BB3A40" w:rsidP="000470C1">
      <w:pPr>
        <w:spacing w:after="200"/>
        <w:ind w:right="16"/>
        <w:contextualSpacing/>
        <w:jc w:val="right"/>
        <w:rPr>
          <w:rFonts w:ascii="Arial" w:eastAsia="Calibri" w:hAnsi="Arial" w:cs="Arial"/>
          <w:i/>
          <w:sz w:val="22"/>
          <w:szCs w:val="22"/>
        </w:rPr>
      </w:pPr>
    </w:p>
    <w:p w:rsidR="00BB3A40" w:rsidRPr="00E57998" w:rsidRDefault="00BB3A40" w:rsidP="000470C1">
      <w:pPr>
        <w:spacing w:after="200"/>
        <w:ind w:right="16"/>
        <w:contextualSpacing/>
        <w:jc w:val="right"/>
        <w:rPr>
          <w:rFonts w:ascii="Arial" w:eastAsia="Calibri" w:hAnsi="Arial" w:cs="Arial"/>
          <w:i/>
          <w:sz w:val="22"/>
          <w:szCs w:val="22"/>
        </w:rPr>
      </w:pPr>
    </w:p>
    <w:p w:rsidR="00BB3A40" w:rsidRPr="00E57998" w:rsidRDefault="00BB3A40" w:rsidP="000470C1">
      <w:pPr>
        <w:spacing w:after="200"/>
        <w:ind w:right="16"/>
        <w:contextualSpacing/>
        <w:jc w:val="right"/>
        <w:rPr>
          <w:rFonts w:ascii="Arial" w:eastAsia="Calibri" w:hAnsi="Arial" w:cs="Arial"/>
          <w:i/>
          <w:sz w:val="22"/>
          <w:szCs w:val="22"/>
        </w:rPr>
      </w:pPr>
    </w:p>
    <w:p w:rsidR="00BB3A40" w:rsidRPr="00E57998" w:rsidRDefault="00BB3A40" w:rsidP="000470C1">
      <w:pPr>
        <w:spacing w:after="200"/>
        <w:ind w:right="16"/>
        <w:contextualSpacing/>
        <w:jc w:val="right"/>
        <w:rPr>
          <w:rFonts w:ascii="Arial" w:eastAsia="Calibri" w:hAnsi="Arial" w:cs="Arial"/>
          <w:i/>
          <w:sz w:val="22"/>
          <w:szCs w:val="22"/>
        </w:rPr>
      </w:pPr>
    </w:p>
    <w:p w:rsidR="00BB3A40" w:rsidRPr="00E57998" w:rsidRDefault="00BB3A40" w:rsidP="000470C1">
      <w:pPr>
        <w:spacing w:after="200"/>
        <w:ind w:right="16"/>
        <w:contextualSpacing/>
        <w:jc w:val="right"/>
        <w:rPr>
          <w:rFonts w:ascii="Arial" w:eastAsia="Calibri" w:hAnsi="Arial" w:cs="Arial"/>
          <w:i/>
          <w:sz w:val="22"/>
          <w:szCs w:val="22"/>
        </w:rPr>
      </w:pPr>
    </w:p>
    <w:p w:rsidR="00BB3A40" w:rsidRPr="00E57998" w:rsidRDefault="00BB3A40" w:rsidP="000470C1">
      <w:pPr>
        <w:spacing w:after="200"/>
        <w:ind w:right="16"/>
        <w:contextualSpacing/>
        <w:jc w:val="right"/>
        <w:rPr>
          <w:rFonts w:ascii="Arial" w:eastAsia="Calibri" w:hAnsi="Arial" w:cs="Arial"/>
          <w:i/>
          <w:sz w:val="22"/>
          <w:szCs w:val="22"/>
        </w:rPr>
      </w:pPr>
    </w:p>
    <w:p w:rsidR="00BB3A40" w:rsidRPr="00E57998" w:rsidRDefault="00BB3A40" w:rsidP="000470C1">
      <w:pPr>
        <w:spacing w:after="200"/>
        <w:ind w:right="16"/>
        <w:contextualSpacing/>
        <w:jc w:val="right"/>
        <w:rPr>
          <w:rFonts w:ascii="Arial" w:eastAsia="Calibri" w:hAnsi="Arial" w:cs="Arial"/>
          <w:i/>
          <w:sz w:val="22"/>
          <w:szCs w:val="22"/>
        </w:rPr>
      </w:pPr>
    </w:p>
    <w:p w:rsidR="00BB3A40" w:rsidRPr="00E57998" w:rsidRDefault="00BB3A40" w:rsidP="000470C1">
      <w:pPr>
        <w:spacing w:after="200"/>
        <w:ind w:right="16"/>
        <w:contextualSpacing/>
        <w:jc w:val="right"/>
        <w:rPr>
          <w:rFonts w:ascii="Arial" w:eastAsia="Calibri" w:hAnsi="Arial" w:cs="Arial"/>
          <w:i/>
          <w:sz w:val="22"/>
          <w:szCs w:val="22"/>
        </w:rPr>
      </w:pPr>
    </w:p>
    <w:p w:rsidR="00BB3A40" w:rsidRPr="00E57998" w:rsidRDefault="00BB3A40" w:rsidP="000470C1">
      <w:pPr>
        <w:spacing w:after="200"/>
        <w:ind w:right="16"/>
        <w:contextualSpacing/>
        <w:jc w:val="right"/>
        <w:rPr>
          <w:rFonts w:ascii="Arial" w:eastAsia="Calibri" w:hAnsi="Arial" w:cs="Arial"/>
          <w:i/>
          <w:sz w:val="22"/>
          <w:szCs w:val="22"/>
        </w:rPr>
      </w:pPr>
    </w:p>
    <w:p w:rsidR="00BB3A40" w:rsidRPr="00E57998" w:rsidRDefault="00BB3A40" w:rsidP="000470C1">
      <w:pPr>
        <w:spacing w:after="200"/>
        <w:ind w:right="16"/>
        <w:contextualSpacing/>
        <w:jc w:val="right"/>
        <w:rPr>
          <w:rFonts w:ascii="Arial" w:eastAsia="Calibri" w:hAnsi="Arial" w:cs="Arial"/>
          <w:i/>
          <w:sz w:val="22"/>
          <w:szCs w:val="22"/>
        </w:rPr>
      </w:pPr>
    </w:p>
    <w:p w:rsidR="00BB3A40" w:rsidRPr="00E57998" w:rsidRDefault="00BB3A40" w:rsidP="000470C1">
      <w:pPr>
        <w:spacing w:after="200"/>
        <w:ind w:right="16"/>
        <w:contextualSpacing/>
        <w:jc w:val="right"/>
        <w:rPr>
          <w:rFonts w:ascii="Arial" w:eastAsia="Calibri" w:hAnsi="Arial" w:cs="Arial"/>
          <w:i/>
          <w:sz w:val="22"/>
          <w:szCs w:val="22"/>
        </w:rPr>
      </w:pPr>
    </w:p>
    <w:p w:rsidR="00BB3A40" w:rsidRPr="00E57998" w:rsidRDefault="00BB3A40" w:rsidP="000470C1">
      <w:pPr>
        <w:spacing w:after="200"/>
        <w:ind w:right="16"/>
        <w:contextualSpacing/>
        <w:jc w:val="right"/>
        <w:rPr>
          <w:rFonts w:ascii="Arial" w:eastAsia="Calibri" w:hAnsi="Arial" w:cs="Arial"/>
          <w:i/>
          <w:sz w:val="22"/>
          <w:szCs w:val="22"/>
        </w:rPr>
      </w:pPr>
    </w:p>
    <w:p w:rsidR="000470C1" w:rsidRPr="00E57998" w:rsidRDefault="000470C1" w:rsidP="000470C1">
      <w:pPr>
        <w:spacing w:after="200"/>
        <w:ind w:right="16"/>
        <w:contextualSpacing/>
        <w:jc w:val="right"/>
        <w:rPr>
          <w:rFonts w:ascii="Arial" w:eastAsia="Calibri" w:hAnsi="Arial" w:cs="Arial"/>
          <w:i/>
          <w:color w:val="FF0000"/>
          <w:sz w:val="22"/>
          <w:szCs w:val="22"/>
        </w:rPr>
      </w:pPr>
    </w:p>
    <w:tbl>
      <w:tblPr>
        <w:tblW w:w="9484" w:type="dxa"/>
        <w:tblInd w:w="-10" w:type="dxa"/>
        <w:tblLayout w:type="fixed"/>
        <w:tblLook w:val="0000" w:firstRow="0" w:lastRow="0" w:firstColumn="0" w:lastColumn="0" w:noHBand="0" w:noVBand="0"/>
      </w:tblPr>
      <w:tblGrid>
        <w:gridCol w:w="8188"/>
        <w:gridCol w:w="1296"/>
      </w:tblGrid>
      <w:tr w:rsidR="00BB3A40" w:rsidRPr="00E57998" w:rsidTr="003407A3">
        <w:trPr>
          <w:trHeight w:val="340"/>
        </w:trPr>
        <w:tc>
          <w:tcPr>
            <w:tcW w:w="8188" w:type="dxa"/>
            <w:tcBorders>
              <w:top w:val="single" w:sz="4" w:space="0" w:color="000000"/>
              <w:left w:val="double" w:sz="4" w:space="0" w:color="000000"/>
              <w:bottom w:val="double" w:sz="4" w:space="0" w:color="000000"/>
            </w:tcBorders>
            <w:shd w:val="clear" w:color="auto" w:fill="FFFF99"/>
            <w:vAlign w:val="center"/>
          </w:tcPr>
          <w:p w:rsidR="00BB3A40" w:rsidRPr="00E57998" w:rsidRDefault="00BB3A40" w:rsidP="008056F4">
            <w:pPr>
              <w:ind w:right="16"/>
              <w:rPr>
                <w:rFonts w:ascii="Arial" w:hAnsi="Arial" w:cs="Arial"/>
                <w:b/>
              </w:rPr>
            </w:pPr>
            <w:r w:rsidRPr="00E57998">
              <w:rPr>
                <w:rFonts w:ascii="Arial" w:hAnsi="Arial" w:cs="Arial"/>
                <w:b/>
              </w:rPr>
              <w:t>Popis priloga -</w:t>
            </w:r>
            <w:r w:rsidRPr="00E57998">
              <w:rPr>
                <w:rFonts w:ascii="Arial" w:hAnsi="Arial" w:cs="Arial"/>
                <w:b/>
                <w:u w:val="single"/>
              </w:rPr>
              <w:t>obvezna dokumentacij</w:t>
            </w:r>
            <w:r w:rsidRPr="00E57998">
              <w:rPr>
                <w:rFonts w:ascii="Arial" w:hAnsi="Arial" w:cs="Arial"/>
                <w:b/>
              </w:rPr>
              <w:t>a *  koje treba predati uz ovjeren Obrazac prijave na Mjeru 1.2.1.</w:t>
            </w:r>
          </w:p>
        </w:tc>
        <w:tc>
          <w:tcPr>
            <w:tcW w:w="1296" w:type="dxa"/>
            <w:tcBorders>
              <w:top w:val="single" w:sz="4" w:space="0" w:color="000000"/>
              <w:left w:val="double" w:sz="4" w:space="0" w:color="000000"/>
              <w:bottom w:val="double" w:sz="4" w:space="0" w:color="000000"/>
              <w:right w:val="double" w:sz="4" w:space="0" w:color="000000"/>
            </w:tcBorders>
            <w:shd w:val="clear" w:color="auto" w:fill="FFFF99"/>
            <w:vAlign w:val="center"/>
          </w:tcPr>
          <w:p w:rsidR="00BB3A40" w:rsidRPr="00E57998" w:rsidRDefault="00BB3A40" w:rsidP="008056F4">
            <w:pPr>
              <w:ind w:right="16"/>
            </w:pPr>
            <w:r w:rsidRPr="00E57998">
              <w:rPr>
                <w:rFonts w:ascii="Arial" w:hAnsi="Arial" w:cs="Arial"/>
                <w:b/>
              </w:rPr>
              <w:t xml:space="preserve">Predano </w:t>
            </w:r>
            <w:r w:rsidRPr="00E57998">
              <w:rPr>
                <w:rFonts w:ascii="Arial" w:hAnsi="Arial" w:cs="Arial"/>
              </w:rPr>
              <w:t xml:space="preserve">upisati </w:t>
            </w:r>
            <w:r w:rsidRPr="00E57998">
              <w:rPr>
                <w:rFonts w:ascii="Arial" w:hAnsi="Arial" w:cs="Arial"/>
                <w:b/>
              </w:rPr>
              <w:t xml:space="preserve"> da /ne </w:t>
            </w:r>
          </w:p>
        </w:tc>
      </w:tr>
      <w:tr w:rsidR="005C2FBF" w:rsidRPr="00E57998" w:rsidTr="003407A3">
        <w:trPr>
          <w:trHeight w:val="679"/>
        </w:trPr>
        <w:tc>
          <w:tcPr>
            <w:tcW w:w="8188" w:type="dxa"/>
            <w:tcBorders>
              <w:top w:val="double" w:sz="4" w:space="0" w:color="000000"/>
              <w:left w:val="double" w:sz="4" w:space="0" w:color="000000"/>
              <w:bottom w:val="single" w:sz="12" w:space="0" w:color="000000"/>
            </w:tcBorders>
            <w:shd w:val="clear" w:color="auto" w:fill="FFFFFF"/>
            <w:vAlign w:val="center"/>
          </w:tcPr>
          <w:p w:rsidR="00BB3A40" w:rsidRPr="00E57998" w:rsidRDefault="00BB3A40" w:rsidP="008056F4">
            <w:pPr>
              <w:pStyle w:val="BodyText"/>
              <w:ind w:left="426" w:right="16" w:hanging="426"/>
              <w:rPr>
                <w:b/>
              </w:rPr>
            </w:pPr>
            <w:r w:rsidRPr="00E57998">
              <w:rPr>
                <w:b/>
              </w:rPr>
              <w:t>Prilog 1.</w:t>
            </w:r>
            <w:r w:rsidRPr="00E57998">
              <w:t xml:space="preserve"> Izvod o registraciji prijavitelja iz važećeg registra ne stariji od 30  od dana objave  Javnog poziva .</w:t>
            </w:r>
          </w:p>
          <w:p w:rsidR="00BB3A40" w:rsidRPr="00E57998" w:rsidRDefault="00BB3A40" w:rsidP="00BB3A40">
            <w:pPr>
              <w:pStyle w:val="BodyText"/>
              <w:numPr>
                <w:ilvl w:val="0"/>
                <w:numId w:val="7"/>
              </w:numPr>
              <w:tabs>
                <w:tab w:val="left" w:pos="804"/>
                <w:tab w:val="left" w:pos="1159"/>
              </w:tabs>
              <w:ind w:left="426" w:right="16" w:firstLine="0"/>
              <w:rPr>
                <w:b/>
              </w:rPr>
            </w:pPr>
            <w:r w:rsidRPr="00E57998">
              <w:rPr>
                <w:b/>
              </w:rPr>
              <w:t xml:space="preserve">Za trgovačka društva, ustanove i zadruge </w:t>
            </w:r>
            <w:r w:rsidRPr="00E57998">
              <w:t xml:space="preserve">Izvadak iz sudskog registra trgovačkog suda sa svim dopunama i promjenama  </w:t>
            </w:r>
          </w:p>
          <w:p w:rsidR="00BB3A40" w:rsidRPr="00E57998" w:rsidRDefault="00BB3A40" w:rsidP="00BB3A40">
            <w:pPr>
              <w:pStyle w:val="BodyText"/>
              <w:numPr>
                <w:ilvl w:val="0"/>
                <w:numId w:val="7"/>
              </w:numPr>
              <w:tabs>
                <w:tab w:val="left" w:pos="804"/>
                <w:tab w:val="left" w:pos="1159"/>
              </w:tabs>
              <w:ind w:left="426" w:right="16" w:firstLine="0"/>
              <w:rPr>
                <w:rFonts w:eastAsia="Arial"/>
                <w:b/>
              </w:rPr>
            </w:pPr>
            <w:r w:rsidRPr="00E57998">
              <w:rPr>
                <w:b/>
              </w:rPr>
              <w:t>Za obrte:</w:t>
            </w:r>
          </w:p>
          <w:p w:rsidR="00BB3A40" w:rsidRPr="00E57998" w:rsidRDefault="00BB3A40" w:rsidP="008056F4">
            <w:pPr>
              <w:pStyle w:val="BodyText"/>
              <w:tabs>
                <w:tab w:val="left" w:pos="804"/>
                <w:tab w:val="left" w:pos="1159"/>
              </w:tabs>
              <w:ind w:left="426" w:right="16"/>
            </w:pPr>
            <w:r w:rsidRPr="00E57998">
              <w:rPr>
                <w:rFonts w:eastAsia="Arial"/>
                <w:b/>
              </w:rPr>
              <w:t xml:space="preserve">    </w:t>
            </w:r>
            <w:r w:rsidRPr="00E57998">
              <w:rPr>
                <w:b/>
              </w:rPr>
              <w:t xml:space="preserve">- </w:t>
            </w:r>
            <w:r w:rsidRPr="00E57998">
              <w:t xml:space="preserve"> izvadak iz obrtnog  registra ili ispravan OIB </w:t>
            </w:r>
          </w:p>
        </w:tc>
        <w:tc>
          <w:tcPr>
            <w:tcW w:w="1296" w:type="dxa"/>
            <w:tcBorders>
              <w:top w:val="double" w:sz="4" w:space="0" w:color="000000"/>
              <w:left w:val="single" w:sz="4" w:space="0" w:color="000000"/>
              <w:bottom w:val="single" w:sz="12" w:space="0" w:color="000000"/>
              <w:right w:val="double" w:sz="4" w:space="0" w:color="000000"/>
            </w:tcBorders>
            <w:shd w:val="clear" w:color="auto" w:fill="auto"/>
            <w:vAlign w:val="center"/>
          </w:tcPr>
          <w:p w:rsidR="00BB3A40" w:rsidRPr="00E57998" w:rsidRDefault="00BB3A40" w:rsidP="008056F4">
            <w:pPr>
              <w:snapToGrid w:val="0"/>
              <w:ind w:right="16"/>
              <w:jc w:val="center"/>
              <w:rPr>
                <w:rFonts w:ascii="Arial" w:hAnsi="Arial" w:cs="Arial"/>
                <w:i/>
              </w:rPr>
            </w:pPr>
          </w:p>
        </w:tc>
      </w:tr>
      <w:tr w:rsidR="005C2FBF" w:rsidRPr="00E57998" w:rsidTr="003407A3">
        <w:trPr>
          <w:trHeight w:val="3377"/>
        </w:trPr>
        <w:tc>
          <w:tcPr>
            <w:tcW w:w="8188" w:type="dxa"/>
            <w:tcBorders>
              <w:top w:val="double" w:sz="4" w:space="0" w:color="000000"/>
              <w:left w:val="double" w:sz="4" w:space="0" w:color="000000"/>
              <w:bottom w:val="single" w:sz="12" w:space="0" w:color="000000"/>
            </w:tcBorders>
            <w:shd w:val="clear" w:color="auto" w:fill="FFFFFF"/>
            <w:vAlign w:val="center"/>
          </w:tcPr>
          <w:p w:rsidR="00BB3A40" w:rsidRPr="00E57998" w:rsidRDefault="00BB3A40" w:rsidP="008056F4">
            <w:pPr>
              <w:pStyle w:val="Odlomakpopisa1"/>
              <w:snapToGrid w:val="0"/>
              <w:ind w:right="16"/>
              <w:rPr>
                <w:rFonts w:ascii="Arial" w:hAnsi="Arial" w:cs="Arial"/>
              </w:rPr>
            </w:pPr>
          </w:p>
          <w:p w:rsidR="00BB3A40" w:rsidRPr="00E57998" w:rsidRDefault="00BB3A40" w:rsidP="008056F4">
            <w:pPr>
              <w:pStyle w:val="Odlomakpopisa1"/>
              <w:ind w:left="426" w:right="16" w:hanging="426"/>
              <w:jc w:val="both"/>
              <w:rPr>
                <w:rFonts w:ascii="Arial" w:hAnsi="Arial" w:cs="Arial"/>
                <w:b/>
              </w:rPr>
            </w:pPr>
            <w:r w:rsidRPr="00E57998">
              <w:rPr>
                <w:rFonts w:ascii="Arial" w:hAnsi="Arial" w:cs="Arial"/>
                <w:b/>
              </w:rPr>
              <w:t xml:space="preserve">Prilog 2. Dokumentacija </w:t>
            </w:r>
            <w:r w:rsidRPr="00E57998">
              <w:rPr>
                <w:rFonts w:ascii="Arial" w:hAnsi="Arial" w:cs="Arial"/>
              </w:rPr>
              <w:t>iz koje je vidljivo da su troškovi za koje se traži potpora</w:t>
            </w:r>
            <w:r w:rsidRPr="00E57998">
              <w:rPr>
                <w:rFonts w:ascii="Arial" w:hAnsi="Arial" w:cs="Arial"/>
                <w:b/>
              </w:rPr>
              <w:t xml:space="preserve"> sukladni </w:t>
            </w:r>
            <w:r w:rsidRPr="00E57998">
              <w:rPr>
                <w:rFonts w:ascii="Arial" w:hAnsi="Arial" w:cs="Arial"/>
              </w:rPr>
              <w:t xml:space="preserve">prihvatljivim troškovima iz točke VI. Uputa za prijavitelje </w:t>
            </w:r>
          </w:p>
          <w:p w:rsidR="00BB3A40" w:rsidRPr="00E57998" w:rsidRDefault="00BB3A40" w:rsidP="00BB3A40">
            <w:pPr>
              <w:pStyle w:val="Odlomakpopisa1"/>
              <w:numPr>
                <w:ilvl w:val="3"/>
                <w:numId w:val="8"/>
              </w:numPr>
              <w:ind w:left="709" w:right="16"/>
              <w:jc w:val="both"/>
              <w:rPr>
                <w:rFonts w:ascii="Arial" w:hAnsi="Arial" w:cs="Arial"/>
              </w:rPr>
            </w:pPr>
            <w:r w:rsidRPr="00E57998">
              <w:rPr>
                <w:rFonts w:ascii="Arial" w:hAnsi="Arial" w:cs="Arial"/>
                <w:b/>
              </w:rPr>
              <w:t xml:space="preserve">Račun  za troškove </w:t>
            </w:r>
            <w:r w:rsidRPr="00E57998">
              <w:rPr>
                <w:rFonts w:ascii="Arial" w:hAnsi="Arial" w:cs="Arial"/>
              </w:rPr>
              <w:t xml:space="preserve">može sadržavati vise stavki tj. vise artikala. </w:t>
            </w:r>
          </w:p>
          <w:p w:rsidR="00BB3A40" w:rsidRPr="00E57998" w:rsidRDefault="00BB3A40" w:rsidP="00BB3A40">
            <w:pPr>
              <w:pStyle w:val="Odlomakpopisa1"/>
              <w:numPr>
                <w:ilvl w:val="3"/>
                <w:numId w:val="8"/>
              </w:numPr>
              <w:ind w:left="709" w:right="16"/>
              <w:jc w:val="both"/>
              <w:rPr>
                <w:rFonts w:ascii="Arial" w:hAnsi="Arial" w:cs="Arial"/>
              </w:rPr>
            </w:pPr>
            <w:r w:rsidRPr="00E57998">
              <w:rPr>
                <w:rFonts w:ascii="Arial" w:hAnsi="Arial" w:cs="Arial"/>
              </w:rPr>
              <w:t xml:space="preserve">Najmanji iznos računa koje će se razmatrati je na iznos 1.000,00 kuna (bez PDV). </w:t>
            </w:r>
          </w:p>
          <w:p w:rsidR="00BB3A40" w:rsidRPr="00E57998" w:rsidRDefault="00E57998" w:rsidP="00BB3A40">
            <w:pPr>
              <w:pStyle w:val="Odlomakpopisa1"/>
              <w:numPr>
                <w:ilvl w:val="3"/>
                <w:numId w:val="8"/>
              </w:numPr>
              <w:ind w:left="738" w:right="16"/>
              <w:jc w:val="both"/>
              <w:rPr>
                <w:rFonts w:ascii="Arial" w:hAnsi="Arial" w:cs="Arial"/>
                <w:b/>
              </w:rPr>
            </w:pPr>
            <w:r>
              <w:rPr>
                <w:rFonts w:ascii="Arial" w:hAnsi="Arial" w:cs="Arial"/>
              </w:rPr>
              <w:t>Račun mora gla</w:t>
            </w:r>
            <w:r w:rsidRPr="00E57998">
              <w:rPr>
                <w:rFonts w:ascii="Arial" w:hAnsi="Arial" w:cs="Arial"/>
              </w:rPr>
              <w:t>siti</w:t>
            </w:r>
            <w:r w:rsidR="00BB3A40" w:rsidRPr="00E57998">
              <w:rPr>
                <w:rFonts w:ascii="Arial" w:hAnsi="Arial" w:cs="Arial"/>
              </w:rPr>
              <w:t xml:space="preserve"> na prijavitelja pisano na </w:t>
            </w:r>
            <w:r w:rsidR="00BB3A40" w:rsidRPr="00E57998">
              <w:rPr>
                <w:rFonts w:ascii="Arial" w:hAnsi="Arial" w:cs="Arial"/>
                <w:b/>
              </w:rPr>
              <w:t xml:space="preserve">hrvatskom jeziku sa </w:t>
            </w:r>
            <w:r w:rsidR="00BB3A40" w:rsidRPr="00E57998">
              <w:rPr>
                <w:rFonts w:ascii="Arial" w:hAnsi="Arial" w:cs="Arial"/>
              </w:rPr>
              <w:t>specificiranim  troškovima sa opisom, nazivom i cijenom</w:t>
            </w:r>
            <w:r w:rsidR="00BB3A40" w:rsidRPr="00E57998">
              <w:rPr>
                <w:rFonts w:ascii="Arial" w:hAnsi="Arial" w:cs="Arial"/>
                <w:b/>
              </w:rPr>
              <w:t xml:space="preserve"> u kunama. </w:t>
            </w:r>
            <w:r w:rsidR="00BB3A40" w:rsidRPr="00E57998">
              <w:rPr>
                <w:rFonts w:ascii="Arial" w:hAnsi="Arial" w:cs="Arial"/>
              </w:rPr>
              <w:t>(Ako je račun plaćen u EUR-ima ili drugoj valuti,</w:t>
            </w:r>
            <w:r w:rsidR="00BB3A40" w:rsidRPr="00E57998">
              <w:t xml:space="preserve"> </w:t>
            </w:r>
            <w:r w:rsidR="00BB3A40" w:rsidRPr="00E57998">
              <w:rPr>
                <w:rFonts w:ascii="Arial" w:hAnsi="Arial" w:cs="Arial"/>
              </w:rPr>
              <w:t>račun mora biti</w:t>
            </w:r>
            <w:r w:rsidR="00BB3A40" w:rsidRPr="00E57998">
              <w:t xml:space="preserve">  </w:t>
            </w:r>
            <w:r w:rsidR="00BB3A40" w:rsidRPr="00E57998">
              <w:rPr>
                <w:rFonts w:ascii="Arial" w:hAnsi="Arial" w:cs="Arial"/>
              </w:rPr>
              <w:t xml:space="preserve">iskazan u kunskoj protuvrijednosti prema srednjem tečaju HNB na datum izdavanja računa, a naziv kupljene robe s opisom mora biti na hrvatskom jeziku) </w:t>
            </w:r>
          </w:p>
          <w:p w:rsidR="00BB3A40" w:rsidRPr="00E57998" w:rsidRDefault="00BB3A40" w:rsidP="00BB3A40">
            <w:pPr>
              <w:pStyle w:val="Odlomakpopisa1"/>
              <w:numPr>
                <w:ilvl w:val="3"/>
                <w:numId w:val="8"/>
              </w:numPr>
              <w:ind w:left="709" w:right="16"/>
              <w:jc w:val="both"/>
              <w:rPr>
                <w:rFonts w:ascii="Arial" w:hAnsi="Arial" w:cs="Arial"/>
                <w:i/>
              </w:rPr>
            </w:pPr>
            <w:r w:rsidRPr="00E57998">
              <w:rPr>
                <w:rFonts w:ascii="Arial" w:hAnsi="Arial" w:cs="Arial"/>
                <w:b/>
              </w:rPr>
              <w:t>Datum</w:t>
            </w:r>
            <w:r w:rsidRPr="00E57998">
              <w:rPr>
                <w:rFonts w:ascii="Arial" w:hAnsi="Arial" w:cs="Arial"/>
              </w:rPr>
              <w:t xml:space="preserve"> računa mora biti izdan nak</w:t>
            </w:r>
            <w:bookmarkStart w:id="0" w:name="_GoBack"/>
            <w:bookmarkEnd w:id="0"/>
            <w:r w:rsidRPr="00E57998">
              <w:rPr>
                <w:rFonts w:ascii="Arial" w:hAnsi="Arial" w:cs="Arial"/>
              </w:rPr>
              <w:t>on 30. lipnja 2020</w:t>
            </w:r>
            <w:r w:rsidRPr="00E57998">
              <w:rPr>
                <w:rFonts w:ascii="Arial" w:hAnsi="Arial" w:cs="Arial"/>
                <w:i/>
              </w:rPr>
              <w:t>.</w:t>
            </w:r>
            <w:r w:rsidRPr="00E57998">
              <w:rPr>
                <w:rFonts w:ascii="Arial" w:hAnsi="Arial" w:cs="Arial"/>
                <w:b/>
                <w:i/>
              </w:rPr>
              <w:t xml:space="preserve"> </w:t>
            </w:r>
            <w:r w:rsidRPr="00E57998">
              <w:rPr>
                <w:rFonts w:ascii="Arial" w:hAnsi="Arial" w:cs="Arial"/>
                <w:i/>
              </w:rPr>
              <w:t xml:space="preserve"> </w:t>
            </w:r>
          </w:p>
        </w:tc>
        <w:tc>
          <w:tcPr>
            <w:tcW w:w="1296" w:type="dxa"/>
            <w:tcBorders>
              <w:top w:val="double" w:sz="4" w:space="0" w:color="000000"/>
              <w:left w:val="single" w:sz="4" w:space="0" w:color="000000"/>
              <w:bottom w:val="single" w:sz="12" w:space="0" w:color="000000"/>
              <w:right w:val="double" w:sz="4" w:space="0" w:color="000000"/>
            </w:tcBorders>
            <w:shd w:val="clear" w:color="auto" w:fill="auto"/>
            <w:vAlign w:val="center"/>
          </w:tcPr>
          <w:p w:rsidR="00BB3A40" w:rsidRPr="00E57998" w:rsidRDefault="00BB3A40" w:rsidP="008056F4">
            <w:pPr>
              <w:snapToGrid w:val="0"/>
              <w:ind w:right="16"/>
              <w:jc w:val="center"/>
              <w:rPr>
                <w:rFonts w:ascii="Arial" w:hAnsi="Arial" w:cs="Arial"/>
                <w:i/>
                <w:sz w:val="22"/>
                <w:szCs w:val="22"/>
              </w:rPr>
            </w:pPr>
          </w:p>
        </w:tc>
      </w:tr>
      <w:tr w:rsidR="005C2FBF" w:rsidRPr="00E57998" w:rsidTr="003407A3">
        <w:trPr>
          <w:trHeight w:val="650"/>
        </w:trPr>
        <w:tc>
          <w:tcPr>
            <w:tcW w:w="8188" w:type="dxa"/>
            <w:tcBorders>
              <w:top w:val="double" w:sz="4" w:space="0" w:color="000000"/>
              <w:left w:val="double" w:sz="4" w:space="0" w:color="000000"/>
              <w:bottom w:val="single" w:sz="12" w:space="0" w:color="000000"/>
            </w:tcBorders>
            <w:shd w:val="clear" w:color="auto" w:fill="FFFFFF"/>
            <w:vAlign w:val="center"/>
          </w:tcPr>
          <w:p w:rsidR="00BB3A40" w:rsidRPr="00E57998" w:rsidRDefault="00BB3A40" w:rsidP="002E1B5B">
            <w:pPr>
              <w:pStyle w:val="BodyText"/>
              <w:tabs>
                <w:tab w:val="left" w:pos="387"/>
                <w:tab w:val="left" w:pos="702"/>
              </w:tabs>
              <w:ind w:right="16"/>
              <w:rPr>
                <w:sz w:val="22"/>
                <w:szCs w:val="22"/>
              </w:rPr>
            </w:pPr>
            <w:r w:rsidRPr="00E57998">
              <w:rPr>
                <w:b/>
              </w:rPr>
              <w:t>Prilog 3</w:t>
            </w:r>
            <w:r w:rsidRPr="00E57998">
              <w:t>. Obavijest o razvrstavanju poslovnog subjekta prema NKD-u</w:t>
            </w:r>
            <w:r w:rsidR="002E1B5B">
              <w:t xml:space="preserve"> </w:t>
            </w:r>
            <w:r w:rsidR="002E1B5B" w:rsidRPr="00B71591">
              <w:t>(za sve poslovne subjekte osim za obrte)</w:t>
            </w:r>
          </w:p>
        </w:tc>
        <w:tc>
          <w:tcPr>
            <w:tcW w:w="1296" w:type="dxa"/>
            <w:tcBorders>
              <w:top w:val="double" w:sz="4" w:space="0" w:color="000000"/>
              <w:left w:val="single" w:sz="4" w:space="0" w:color="000000"/>
              <w:bottom w:val="single" w:sz="12" w:space="0" w:color="000000"/>
              <w:right w:val="double" w:sz="4" w:space="0" w:color="000000"/>
            </w:tcBorders>
            <w:shd w:val="clear" w:color="auto" w:fill="auto"/>
            <w:vAlign w:val="center"/>
          </w:tcPr>
          <w:p w:rsidR="00BB3A40" w:rsidRPr="00E57998" w:rsidRDefault="00BB3A40" w:rsidP="008056F4">
            <w:pPr>
              <w:snapToGrid w:val="0"/>
              <w:ind w:right="16"/>
              <w:jc w:val="center"/>
              <w:rPr>
                <w:rFonts w:ascii="Arial" w:hAnsi="Arial" w:cs="Arial"/>
                <w:i/>
                <w:sz w:val="22"/>
                <w:szCs w:val="22"/>
              </w:rPr>
            </w:pPr>
          </w:p>
        </w:tc>
      </w:tr>
      <w:tr w:rsidR="005C2FBF" w:rsidRPr="00E57998" w:rsidTr="003407A3">
        <w:trPr>
          <w:trHeight w:val="851"/>
        </w:trPr>
        <w:tc>
          <w:tcPr>
            <w:tcW w:w="8188" w:type="dxa"/>
            <w:tcBorders>
              <w:top w:val="double" w:sz="4" w:space="0" w:color="000000"/>
              <w:left w:val="double" w:sz="4" w:space="0" w:color="000000"/>
              <w:bottom w:val="single" w:sz="12" w:space="0" w:color="000000"/>
            </w:tcBorders>
            <w:shd w:val="clear" w:color="auto" w:fill="FFFFFF"/>
            <w:vAlign w:val="center"/>
          </w:tcPr>
          <w:p w:rsidR="00BB3A40" w:rsidRPr="00E57998" w:rsidRDefault="00BB3A40" w:rsidP="008056F4">
            <w:pPr>
              <w:pStyle w:val="Odlomakpopisa1"/>
              <w:ind w:left="426" w:right="16" w:hanging="426"/>
              <w:rPr>
                <w:rFonts w:ascii="Arial" w:hAnsi="Arial" w:cs="Arial"/>
                <w:b/>
                <w:sz w:val="22"/>
                <w:szCs w:val="22"/>
              </w:rPr>
            </w:pPr>
            <w:r w:rsidRPr="00E57998">
              <w:rPr>
                <w:rFonts w:ascii="Arial" w:hAnsi="Arial" w:cs="Arial"/>
                <w:b/>
              </w:rPr>
              <w:t>Prilog 4.</w:t>
            </w:r>
            <w:r w:rsidRPr="00E57998">
              <w:rPr>
                <w:rFonts w:ascii="Arial" w:hAnsi="Arial" w:cs="Arial"/>
              </w:rPr>
              <w:t xml:space="preserve"> Potvrda Porezne uprave o stanju duga  ne starija od 30 dana od dana objave javnog poziva . </w:t>
            </w:r>
            <w:r w:rsidRPr="00E57998">
              <w:rPr>
                <w:rFonts w:ascii="Arial" w:hAnsi="Arial" w:cs="Arial"/>
                <w:shd w:val="clear" w:color="auto" w:fill="FFFFFF"/>
              </w:rPr>
              <w:t xml:space="preserve">  </w:t>
            </w:r>
          </w:p>
        </w:tc>
        <w:tc>
          <w:tcPr>
            <w:tcW w:w="1296" w:type="dxa"/>
            <w:tcBorders>
              <w:top w:val="double" w:sz="4" w:space="0" w:color="000000"/>
              <w:left w:val="single" w:sz="4" w:space="0" w:color="000000"/>
              <w:bottom w:val="single" w:sz="12" w:space="0" w:color="000000"/>
              <w:right w:val="double" w:sz="4" w:space="0" w:color="000000"/>
            </w:tcBorders>
            <w:shd w:val="clear" w:color="auto" w:fill="auto"/>
            <w:vAlign w:val="center"/>
          </w:tcPr>
          <w:p w:rsidR="00BB3A40" w:rsidRPr="00E57998" w:rsidRDefault="00BB3A40" w:rsidP="008056F4">
            <w:pPr>
              <w:snapToGrid w:val="0"/>
              <w:ind w:right="16"/>
              <w:jc w:val="center"/>
              <w:rPr>
                <w:rFonts w:ascii="Arial" w:hAnsi="Arial" w:cs="Arial"/>
                <w:b/>
                <w:i/>
                <w:sz w:val="22"/>
                <w:szCs w:val="22"/>
              </w:rPr>
            </w:pPr>
          </w:p>
        </w:tc>
      </w:tr>
      <w:tr w:rsidR="005C2FBF" w:rsidRPr="00E57998" w:rsidTr="003407A3">
        <w:trPr>
          <w:trHeight w:val="851"/>
        </w:trPr>
        <w:tc>
          <w:tcPr>
            <w:tcW w:w="8188" w:type="dxa"/>
            <w:tcBorders>
              <w:top w:val="double" w:sz="4" w:space="0" w:color="000000"/>
              <w:left w:val="double" w:sz="4" w:space="0" w:color="000000"/>
              <w:bottom w:val="single" w:sz="12" w:space="0" w:color="000000"/>
            </w:tcBorders>
            <w:shd w:val="clear" w:color="auto" w:fill="FFFFFF"/>
            <w:vAlign w:val="center"/>
          </w:tcPr>
          <w:p w:rsidR="00BB3A40" w:rsidRPr="00E57998" w:rsidRDefault="00BB3A40" w:rsidP="008056F4">
            <w:pPr>
              <w:pStyle w:val="Odlomakpopisa1"/>
              <w:ind w:left="426" w:right="16" w:hanging="426"/>
              <w:jc w:val="both"/>
              <w:rPr>
                <w:rFonts w:ascii="Arial" w:hAnsi="Arial" w:cs="Arial"/>
                <w:i/>
              </w:rPr>
            </w:pPr>
            <w:r w:rsidRPr="00E57998">
              <w:rPr>
                <w:rFonts w:ascii="Arial" w:hAnsi="Arial" w:cs="Arial"/>
                <w:b/>
              </w:rPr>
              <w:t>Prilog 5</w:t>
            </w:r>
            <w:r w:rsidRPr="00E57998">
              <w:rPr>
                <w:rFonts w:ascii="Arial" w:hAnsi="Arial" w:cs="Arial"/>
              </w:rPr>
              <w:t>. Obrazac JOPPD (strana A i B) i elektronička potvrda o zaprimanju istog od Porezne uprave iz kojih je vidljivo da je  najmanje jedna osoba zaposlena kod prijavitelja evidentirana kao obveznik mirovinskog osiguranja na puno radno vrijeme počevši od 01. siječnja 2021. godine do dana objave Javnog poziva  ili</w:t>
            </w:r>
          </w:p>
          <w:p w:rsidR="00BB3A40" w:rsidRPr="00E57998" w:rsidRDefault="00BB3A40" w:rsidP="008056F4">
            <w:pPr>
              <w:pStyle w:val="Odlomakpopisa1"/>
              <w:ind w:left="426" w:right="16" w:firstLine="24"/>
              <w:jc w:val="both"/>
              <w:rPr>
                <w:rFonts w:ascii="Arial" w:hAnsi="Arial" w:cs="Arial"/>
                <w:i/>
              </w:rPr>
            </w:pPr>
            <w:r w:rsidRPr="00E57998">
              <w:rPr>
                <w:rFonts w:ascii="Arial" w:hAnsi="Arial" w:cs="Arial"/>
              </w:rPr>
              <w:t>Elektronički zapis o podacima evidentiranim u matičnoj evidenciji Hrvatskog zavoda za mirovinsko osiguranje</w:t>
            </w:r>
            <w:r w:rsidRPr="00E57998">
              <w:rPr>
                <w:rFonts w:ascii="Arial" w:hAnsi="Arial" w:cs="Arial"/>
                <w:sz w:val="22"/>
                <w:szCs w:val="22"/>
              </w:rPr>
              <w:t xml:space="preserve"> </w:t>
            </w:r>
            <w:r w:rsidRPr="00E57998">
              <w:rPr>
                <w:rFonts w:ascii="Arial" w:hAnsi="Arial" w:cs="Arial"/>
              </w:rPr>
              <w:t xml:space="preserve">da je najmanje jedna osoba, odnosno dvije ili vise osoba zaposlene na puno radno vrijeme počevši od 01. siječnja 2021. godine do  dana objave Javnog poziva  </w:t>
            </w:r>
          </w:p>
        </w:tc>
        <w:tc>
          <w:tcPr>
            <w:tcW w:w="1296" w:type="dxa"/>
            <w:tcBorders>
              <w:top w:val="double" w:sz="4" w:space="0" w:color="000000"/>
              <w:left w:val="single" w:sz="4" w:space="0" w:color="000000"/>
              <w:bottom w:val="single" w:sz="12" w:space="0" w:color="000000"/>
              <w:right w:val="double" w:sz="4" w:space="0" w:color="000000"/>
            </w:tcBorders>
            <w:shd w:val="clear" w:color="auto" w:fill="auto"/>
            <w:vAlign w:val="center"/>
          </w:tcPr>
          <w:p w:rsidR="00BB3A40" w:rsidRPr="00E57998" w:rsidRDefault="00BB3A40" w:rsidP="008056F4">
            <w:pPr>
              <w:snapToGrid w:val="0"/>
              <w:ind w:right="16"/>
              <w:jc w:val="center"/>
              <w:rPr>
                <w:rFonts w:ascii="Arial" w:hAnsi="Arial" w:cs="Arial"/>
                <w:i/>
                <w:sz w:val="22"/>
                <w:szCs w:val="22"/>
              </w:rPr>
            </w:pPr>
          </w:p>
        </w:tc>
      </w:tr>
      <w:tr w:rsidR="005C2FBF" w:rsidRPr="00E57998" w:rsidTr="003407A3">
        <w:trPr>
          <w:trHeight w:val="502"/>
        </w:trPr>
        <w:tc>
          <w:tcPr>
            <w:tcW w:w="8188" w:type="dxa"/>
            <w:tcBorders>
              <w:top w:val="double" w:sz="4" w:space="0" w:color="000000"/>
              <w:left w:val="double" w:sz="4" w:space="0" w:color="000000"/>
              <w:bottom w:val="single" w:sz="12" w:space="0" w:color="000000"/>
            </w:tcBorders>
            <w:shd w:val="clear" w:color="auto" w:fill="FFFFFF"/>
            <w:vAlign w:val="center"/>
          </w:tcPr>
          <w:p w:rsidR="00BB3A40" w:rsidRPr="00E57998" w:rsidRDefault="00BB3A40" w:rsidP="008056F4">
            <w:pPr>
              <w:pStyle w:val="Tekstkomentara1"/>
              <w:ind w:left="426" w:hanging="426"/>
              <w:jc w:val="both"/>
              <w:rPr>
                <w:rFonts w:ascii="Arial" w:hAnsi="Arial" w:cs="Arial"/>
                <w:sz w:val="22"/>
                <w:szCs w:val="22"/>
              </w:rPr>
            </w:pPr>
            <w:r w:rsidRPr="00E57998">
              <w:rPr>
                <w:rFonts w:ascii="Arial" w:hAnsi="Arial" w:cs="Arial"/>
                <w:b/>
                <w:sz w:val="24"/>
                <w:szCs w:val="24"/>
              </w:rPr>
              <w:t>Prilog 6</w:t>
            </w:r>
            <w:r w:rsidRPr="00E57998">
              <w:rPr>
                <w:rFonts w:ascii="Arial" w:hAnsi="Arial" w:cs="Arial"/>
                <w:sz w:val="24"/>
                <w:szCs w:val="24"/>
              </w:rPr>
              <w:t xml:space="preserve">. Preslika osobne iskaznice osobe ovlaštene za zastupanje </w:t>
            </w:r>
          </w:p>
        </w:tc>
        <w:tc>
          <w:tcPr>
            <w:tcW w:w="1296" w:type="dxa"/>
            <w:tcBorders>
              <w:top w:val="double" w:sz="4" w:space="0" w:color="000000"/>
              <w:left w:val="single" w:sz="4" w:space="0" w:color="000000"/>
              <w:bottom w:val="single" w:sz="12" w:space="0" w:color="000000"/>
              <w:right w:val="double" w:sz="4" w:space="0" w:color="000000"/>
            </w:tcBorders>
            <w:shd w:val="clear" w:color="auto" w:fill="auto"/>
            <w:vAlign w:val="center"/>
          </w:tcPr>
          <w:p w:rsidR="00BB3A40" w:rsidRPr="00E57998" w:rsidRDefault="00BB3A40" w:rsidP="008056F4">
            <w:pPr>
              <w:snapToGrid w:val="0"/>
              <w:ind w:right="16"/>
              <w:jc w:val="center"/>
              <w:rPr>
                <w:rFonts w:ascii="Arial" w:hAnsi="Arial" w:cs="Arial"/>
                <w:i/>
                <w:sz w:val="22"/>
                <w:szCs w:val="22"/>
              </w:rPr>
            </w:pPr>
          </w:p>
        </w:tc>
      </w:tr>
      <w:tr w:rsidR="005C2FBF" w:rsidRPr="00E57998" w:rsidTr="003407A3">
        <w:trPr>
          <w:trHeight w:val="712"/>
        </w:trPr>
        <w:tc>
          <w:tcPr>
            <w:tcW w:w="8188" w:type="dxa"/>
            <w:tcBorders>
              <w:top w:val="double" w:sz="4" w:space="0" w:color="000000"/>
              <w:left w:val="double" w:sz="4" w:space="0" w:color="000000"/>
              <w:bottom w:val="single" w:sz="12" w:space="0" w:color="000000"/>
            </w:tcBorders>
            <w:shd w:val="clear" w:color="auto" w:fill="FFFFFF"/>
            <w:vAlign w:val="center"/>
          </w:tcPr>
          <w:p w:rsidR="00BB3A40" w:rsidRPr="00E57998" w:rsidRDefault="00BB3A40" w:rsidP="008056F4">
            <w:pPr>
              <w:pStyle w:val="BodyText"/>
              <w:tabs>
                <w:tab w:val="left" w:pos="387"/>
              </w:tabs>
              <w:ind w:left="360" w:right="16" w:hanging="360"/>
              <w:rPr>
                <w:sz w:val="22"/>
                <w:szCs w:val="22"/>
              </w:rPr>
            </w:pPr>
            <w:r w:rsidRPr="00E57998">
              <w:rPr>
                <w:b/>
              </w:rPr>
              <w:t xml:space="preserve">Prilog 7. </w:t>
            </w:r>
            <w:r w:rsidRPr="00E57998">
              <w:t>Izjava o korištenim potporama male vrijednosti  (Obrazac 2 Izjave o potporama je sastavni dio Uputa)</w:t>
            </w:r>
          </w:p>
        </w:tc>
        <w:tc>
          <w:tcPr>
            <w:tcW w:w="1296" w:type="dxa"/>
            <w:tcBorders>
              <w:top w:val="double" w:sz="4" w:space="0" w:color="000000"/>
              <w:left w:val="single" w:sz="4" w:space="0" w:color="000000"/>
              <w:bottom w:val="single" w:sz="12" w:space="0" w:color="000000"/>
              <w:right w:val="double" w:sz="4" w:space="0" w:color="000000"/>
            </w:tcBorders>
            <w:shd w:val="clear" w:color="auto" w:fill="auto"/>
            <w:vAlign w:val="center"/>
          </w:tcPr>
          <w:p w:rsidR="00BB3A40" w:rsidRPr="00E57998" w:rsidRDefault="00BB3A40" w:rsidP="008056F4">
            <w:pPr>
              <w:snapToGrid w:val="0"/>
              <w:ind w:right="16"/>
              <w:jc w:val="center"/>
              <w:rPr>
                <w:rFonts w:ascii="Arial" w:hAnsi="Arial" w:cs="Arial"/>
                <w:i/>
                <w:sz w:val="22"/>
                <w:szCs w:val="22"/>
              </w:rPr>
            </w:pPr>
          </w:p>
        </w:tc>
      </w:tr>
      <w:tr w:rsidR="005C2FBF" w:rsidRPr="00E57998" w:rsidTr="003407A3">
        <w:trPr>
          <w:trHeight w:val="764"/>
        </w:trPr>
        <w:tc>
          <w:tcPr>
            <w:tcW w:w="8188" w:type="dxa"/>
            <w:tcBorders>
              <w:top w:val="double" w:sz="4" w:space="0" w:color="000000"/>
              <w:left w:val="double" w:sz="4" w:space="0" w:color="000000"/>
              <w:bottom w:val="single" w:sz="12" w:space="0" w:color="000000"/>
            </w:tcBorders>
            <w:shd w:val="clear" w:color="auto" w:fill="FFFFFF"/>
            <w:vAlign w:val="center"/>
          </w:tcPr>
          <w:p w:rsidR="00BB3A40" w:rsidRPr="00E57998" w:rsidRDefault="00BB3A40" w:rsidP="008056F4">
            <w:pPr>
              <w:pStyle w:val="Odlomakpopisa1"/>
              <w:ind w:left="360" w:right="16" w:hanging="360"/>
              <w:jc w:val="both"/>
              <w:rPr>
                <w:rFonts w:ascii="Arial" w:hAnsi="Arial" w:cs="Arial"/>
                <w:sz w:val="22"/>
                <w:szCs w:val="22"/>
              </w:rPr>
            </w:pPr>
            <w:r w:rsidRPr="00E57998">
              <w:rPr>
                <w:rFonts w:ascii="Arial" w:hAnsi="Arial" w:cs="Arial"/>
                <w:b/>
              </w:rPr>
              <w:t>Prilog 8.</w:t>
            </w:r>
            <w:r w:rsidRPr="00E57998">
              <w:rPr>
                <w:rFonts w:ascii="Arial" w:hAnsi="Arial" w:cs="Arial"/>
              </w:rPr>
              <w:t xml:space="preserve"> Izjava o davanju suglasnosti za korištenje osobnih podataka</w:t>
            </w:r>
            <w:r w:rsidRPr="00E57998">
              <w:t xml:space="preserve"> (</w:t>
            </w:r>
            <w:r w:rsidRPr="00E57998">
              <w:rPr>
                <w:rFonts w:ascii="Arial" w:hAnsi="Arial" w:cs="Arial"/>
                <w:lang w:eastAsia="en-US"/>
              </w:rPr>
              <w:t>Obrazac 3 Izjave o davanju suglasnosti za korištenje osobnih podataka</w:t>
            </w:r>
            <w:r w:rsidRPr="00E57998">
              <w:rPr>
                <w:lang w:eastAsia="en-US"/>
              </w:rPr>
              <w:t xml:space="preserve"> </w:t>
            </w:r>
            <w:r w:rsidRPr="00E57998">
              <w:rPr>
                <w:rFonts w:ascii="Arial" w:hAnsi="Arial" w:cs="Arial"/>
                <w:lang w:eastAsia="en-US"/>
              </w:rPr>
              <w:t>je sastavni dio Uputa)</w:t>
            </w:r>
          </w:p>
        </w:tc>
        <w:tc>
          <w:tcPr>
            <w:tcW w:w="1296" w:type="dxa"/>
            <w:tcBorders>
              <w:top w:val="double" w:sz="4" w:space="0" w:color="000000"/>
              <w:left w:val="single" w:sz="4" w:space="0" w:color="000000"/>
              <w:bottom w:val="single" w:sz="12" w:space="0" w:color="000000"/>
              <w:right w:val="double" w:sz="4" w:space="0" w:color="000000"/>
            </w:tcBorders>
            <w:shd w:val="clear" w:color="auto" w:fill="auto"/>
            <w:vAlign w:val="center"/>
          </w:tcPr>
          <w:p w:rsidR="00BB3A40" w:rsidRPr="00E57998" w:rsidRDefault="00BB3A40" w:rsidP="008056F4">
            <w:pPr>
              <w:snapToGrid w:val="0"/>
              <w:ind w:right="16"/>
              <w:jc w:val="center"/>
              <w:rPr>
                <w:rFonts w:ascii="Arial" w:hAnsi="Arial" w:cs="Arial"/>
                <w:i/>
                <w:sz w:val="22"/>
                <w:szCs w:val="22"/>
              </w:rPr>
            </w:pPr>
          </w:p>
        </w:tc>
      </w:tr>
    </w:tbl>
    <w:p w:rsidR="00840C5C" w:rsidRPr="00E57998" w:rsidRDefault="003407A3" w:rsidP="003407A3">
      <w:pPr>
        <w:pStyle w:val="BodyText"/>
        <w:tabs>
          <w:tab w:val="left" w:pos="387"/>
        </w:tabs>
        <w:ind w:right="16"/>
        <w:rPr>
          <w:i/>
        </w:rPr>
      </w:pPr>
      <w:r w:rsidRPr="00E57998">
        <w:rPr>
          <w:i/>
          <w:sz w:val="20"/>
          <w:szCs w:val="20"/>
        </w:rPr>
        <w:t>*Dokumentacija iz ovog Poziva dostavlja se u izvorniku, ovjerenoj ili neovjerenoj preslici. Neovjerenom preslikom smatra se i neovjereni ispis elektroničke isprave sa odgovarajućih službenih stranica  (neslužbeni e-izvadak) s datumom koji mora biti vidljiv.</w:t>
      </w:r>
      <w:r w:rsidRPr="00E57998">
        <w:rPr>
          <w:rFonts w:ascii="Times New Roman" w:hAnsi="Times New Roman" w:cs="Times New Roman"/>
          <w:i/>
          <w:sz w:val="20"/>
          <w:szCs w:val="20"/>
        </w:rPr>
        <w:t xml:space="preserve"> </w:t>
      </w:r>
      <w:r w:rsidRPr="00E57998">
        <w:rPr>
          <w:i/>
          <w:sz w:val="20"/>
          <w:szCs w:val="20"/>
        </w:rPr>
        <w:t xml:space="preserve"> Prijavitelj nije u obvezi dostaviti izvadak iz obrtnog registra ukoliko je naveo ispravan OIB, no u tom slučaju prijavitelj koji nije naveo ili je netočno naveo OIB automatski će biti isključen iz ocjenjivanja jer neće biti moguće izvršiti uvid u podatke iz registra.</w:t>
      </w:r>
      <w:r w:rsidR="00E57998">
        <w:rPr>
          <w:i/>
          <w:sz w:val="20"/>
          <w:szCs w:val="20"/>
        </w:rPr>
        <w:t xml:space="preserve"> </w:t>
      </w:r>
      <w:r w:rsidRPr="00E57998">
        <w:rPr>
          <w:i/>
          <w:sz w:val="20"/>
          <w:szCs w:val="20"/>
        </w:rPr>
        <w:t>Županija može osim obvezne zatražiti i dodatnu dokumentaciju</w:t>
      </w:r>
    </w:p>
    <w:sectPr w:rsidR="00840C5C" w:rsidRPr="00E57998" w:rsidSect="000470C1">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6B60DD4E"/>
    <w:name w:val="WW8Num3"/>
    <w:lvl w:ilvl="0">
      <w:start w:val="1"/>
      <w:numFmt w:val="upperRoman"/>
      <w:lvlText w:val="%1."/>
      <w:lvlJc w:val="right"/>
      <w:pPr>
        <w:tabs>
          <w:tab w:val="num" w:pos="0"/>
        </w:tabs>
        <w:ind w:left="502" w:hanging="360"/>
      </w:pPr>
      <w:rPr>
        <w:b/>
        <w:sz w:val="22"/>
        <w:szCs w:val="22"/>
      </w:rPr>
    </w:lvl>
    <w:lvl w:ilvl="1">
      <w:start w:val="3"/>
      <w:numFmt w:val="upperRoman"/>
      <w:lvlText w:val="%2."/>
      <w:lvlJc w:val="left"/>
      <w:pPr>
        <w:tabs>
          <w:tab w:val="num" w:pos="720"/>
        </w:tabs>
        <w:ind w:left="720" w:hanging="720"/>
      </w:pPr>
      <w:rPr>
        <w:rFonts w:hint="default"/>
        <w:b/>
        <w:lang w:bidi="en-US"/>
      </w:rPr>
    </w:lvl>
    <w:lvl w:ilvl="2">
      <w:start w:val="1"/>
      <w:numFmt w:val="decimal"/>
      <w:lvlText w:val="%3."/>
      <w:lvlJc w:val="left"/>
      <w:pPr>
        <w:tabs>
          <w:tab w:val="num" w:pos="0"/>
        </w:tabs>
        <w:ind w:left="2340" w:hanging="360"/>
      </w:pPr>
      <w:rPr>
        <w:rFonts w:ascii="Arial" w:eastAsia="Times New Roman" w:hAnsi="Arial" w:cs="Arial"/>
        <w:color w:val="auto"/>
      </w:rPr>
    </w:lvl>
    <w:lvl w:ilvl="3">
      <w:numFmt w:val="bullet"/>
      <w:lvlText w:val="-"/>
      <w:lvlJc w:val="left"/>
      <w:pPr>
        <w:tabs>
          <w:tab w:val="num" w:pos="0"/>
        </w:tabs>
        <w:ind w:left="360" w:hanging="360"/>
      </w:pPr>
      <w:rPr>
        <w:rFonts w:ascii="Arial" w:hAnsi="Arial" w:cs="Aria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singleLevel"/>
    <w:tmpl w:val="9684B786"/>
    <w:name w:val="WW8Num6"/>
    <w:lvl w:ilvl="0">
      <w:start w:val="1"/>
      <w:numFmt w:val="decimal"/>
      <w:lvlText w:val="%1."/>
      <w:lvlJc w:val="left"/>
      <w:pPr>
        <w:tabs>
          <w:tab w:val="num" w:pos="0"/>
        </w:tabs>
        <w:ind w:left="720" w:hanging="360"/>
      </w:pPr>
      <w:rPr>
        <w:rFonts w:hint="default"/>
        <w:color w:val="auto"/>
      </w:rPr>
    </w:lvl>
  </w:abstractNum>
  <w:abstractNum w:abstractNumId="2" w15:restartNumberingAfterBreak="0">
    <w:nsid w:val="00000009"/>
    <w:multiLevelType w:val="singleLevel"/>
    <w:tmpl w:val="00000009"/>
    <w:name w:val="WW8Num9"/>
    <w:lvl w:ilvl="0">
      <w:start w:val="1"/>
      <w:numFmt w:val="upperRoman"/>
      <w:lvlText w:val="%1."/>
      <w:lvlJc w:val="left"/>
      <w:pPr>
        <w:tabs>
          <w:tab w:val="num" w:pos="0"/>
        </w:tabs>
        <w:ind w:left="1080" w:hanging="720"/>
      </w:pPr>
      <w:rPr>
        <w:rFonts w:ascii="Arial" w:eastAsia="Calibri" w:hAnsi="Arial" w:cs="Arial" w:hint="default"/>
        <w:b/>
        <w:bCs/>
        <w:iCs/>
        <w:sz w:val="22"/>
        <w:szCs w:val="22"/>
        <w:lang w:eastAsia="hr-HR"/>
      </w:rPr>
    </w:lvl>
  </w:abstractNum>
  <w:abstractNum w:abstractNumId="3" w15:restartNumberingAfterBreak="0">
    <w:nsid w:val="0000000A"/>
    <w:multiLevelType w:val="singleLevel"/>
    <w:tmpl w:val="0000000A"/>
    <w:name w:val="WW8Num10"/>
    <w:lvl w:ilvl="0">
      <w:start w:val="1"/>
      <w:numFmt w:val="bullet"/>
      <w:lvlText w:val=""/>
      <w:lvlJc w:val="left"/>
      <w:pPr>
        <w:tabs>
          <w:tab w:val="num" w:pos="0"/>
        </w:tabs>
        <w:ind w:left="1429" w:hanging="360"/>
      </w:pPr>
      <w:rPr>
        <w:rFonts w:ascii="Symbol" w:hAnsi="Symbol" w:cs="Symbol" w:hint="default"/>
      </w:rPr>
    </w:lvl>
  </w:abstractNum>
  <w:abstractNum w:abstractNumId="4" w15:restartNumberingAfterBreak="0">
    <w:nsid w:val="00000014"/>
    <w:multiLevelType w:val="multilevel"/>
    <w:tmpl w:val="00000014"/>
    <w:name w:val="WW8Num20"/>
    <w:lvl w:ilvl="0">
      <w:start w:val="4"/>
      <w:numFmt w:val="upperLetter"/>
      <w:lvlText w:val="%1)"/>
      <w:lvlJc w:val="left"/>
      <w:pPr>
        <w:tabs>
          <w:tab w:val="num" w:pos="720"/>
        </w:tabs>
        <w:ind w:left="720" w:hanging="360"/>
      </w:pPr>
      <w:rPr>
        <w:rFonts w:ascii="Arial" w:hAnsi="Arial" w:cs="Arial" w:hint="default"/>
        <w:b/>
      </w:rPr>
    </w:lvl>
    <w:lvl w:ilvl="1">
      <w:start w:val="1"/>
      <w:numFmt w:val="upperRoman"/>
      <w:lvlText w:val="%2."/>
      <w:lvlJc w:val="left"/>
      <w:pPr>
        <w:tabs>
          <w:tab w:val="num" w:pos="1800"/>
        </w:tabs>
        <w:ind w:left="1800" w:hanging="720"/>
      </w:pPr>
      <w:rPr>
        <w:rFonts w:ascii="Arial" w:hAnsi="Arial" w:cs="Arial" w:hint="default"/>
        <w:b/>
      </w:rPr>
    </w:lvl>
    <w:lvl w:ilvl="2">
      <w:start w:val="1"/>
      <w:numFmt w:val="upperRoman"/>
      <w:lvlText w:val="%3."/>
      <w:lvlJc w:val="left"/>
      <w:pPr>
        <w:tabs>
          <w:tab w:val="num" w:pos="708"/>
        </w:tabs>
        <w:ind w:left="2700" w:hanging="720"/>
      </w:pPr>
      <w:rPr>
        <w:rFonts w:ascii="Arial" w:hAnsi="Arial" w:cs="Arial" w:hint="default"/>
        <w:b/>
        <w:bCs/>
        <w:color w:val="auto"/>
        <w:kern w:val="1"/>
        <w:lang w:eastAsia="hr-HR"/>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3C42E7"/>
    <w:multiLevelType w:val="hybridMultilevel"/>
    <w:tmpl w:val="81E0D70A"/>
    <w:lvl w:ilvl="0" w:tplc="3FCE38F4">
      <w:start w:val="1"/>
      <w:numFmt w:val="lowerLetter"/>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CE30E89"/>
    <w:multiLevelType w:val="hybridMultilevel"/>
    <w:tmpl w:val="B300968C"/>
    <w:lvl w:ilvl="0" w:tplc="4F9EEDAE">
      <w:start w:val="1"/>
      <w:numFmt w:val="upperRoman"/>
      <w:lvlText w:val="%1."/>
      <w:lvlJc w:val="left"/>
      <w:pPr>
        <w:ind w:left="1080" w:hanging="72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DAD245D"/>
    <w:multiLevelType w:val="hybridMultilevel"/>
    <w:tmpl w:val="AD82BED2"/>
    <w:lvl w:ilvl="0" w:tplc="EE76E33A">
      <w:start w:val="12"/>
      <w:numFmt w:val="upperRoman"/>
      <w:lvlText w:val="%1."/>
      <w:lvlJc w:val="left"/>
      <w:pPr>
        <w:ind w:left="862" w:hanging="720"/>
      </w:pPr>
      <w:rPr>
        <w:rFonts w:eastAsia="Arial" w:hint="default"/>
        <w:b/>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78CBE3C">
      <w:start w:val="1"/>
      <w:numFmt w:val="decimal"/>
      <w:lvlText w:val="%4."/>
      <w:lvlJc w:val="left"/>
      <w:pPr>
        <w:ind w:left="2662" w:hanging="360"/>
      </w:pPr>
      <w:rPr>
        <w:b w:val="0"/>
        <w:i w:val="0"/>
        <w:color w:val="auto"/>
      </w:r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C1"/>
    <w:rsid w:val="000470C1"/>
    <w:rsid w:val="002E1B5B"/>
    <w:rsid w:val="003407A3"/>
    <w:rsid w:val="00575E8E"/>
    <w:rsid w:val="005C2FBF"/>
    <w:rsid w:val="00840C5C"/>
    <w:rsid w:val="008D22E0"/>
    <w:rsid w:val="00B71591"/>
    <w:rsid w:val="00BB3A40"/>
    <w:rsid w:val="00E579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608DD-D8A4-4738-8D5F-7147C497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0C1"/>
    <w:pPr>
      <w:suppressAutoHyphens/>
      <w:spacing w:line="240" w:lineRule="auto"/>
    </w:pPr>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jeloteksta31">
    <w:name w:val="Tijelo teksta 31"/>
    <w:basedOn w:val="Normal"/>
    <w:rsid w:val="000470C1"/>
    <w:pPr>
      <w:jc w:val="center"/>
    </w:pPr>
    <w:rPr>
      <w:rFonts w:ascii="Arial" w:hAnsi="Arial" w:cs="Arial"/>
      <w:b/>
      <w:bCs/>
    </w:rPr>
  </w:style>
  <w:style w:type="paragraph" w:styleId="Header">
    <w:name w:val="header"/>
    <w:basedOn w:val="Normal"/>
    <w:link w:val="HeaderChar"/>
    <w:rsid w:val="000470C1"/>
  </w:style>
  <w:style w:type="character" w:customStyle="1" w:styleId="HeaderChar">
    <w:name w:val="Header Char"/>
    <w:basedOn w:val="DefaultParagraphFont"/>
    <w:link w:val="Header"/>
    <w:rsid w:val="000470C1"/>
    <w:rPr>
      <w:rFonts w:ascii="Times New Roman" w:eastAsia="Times New Roman" w:hAnsi="Times New Roman" w:cs="Times New Roman"/>
      <w:lang w:eastAsia="zh-CN"/>
    </w:rPr>
  </w:style>
  <w:style w:type="paragraph" w:styleId="ListParagraph">
    <w:name w:val="List Paragraph"/>
    <w:basedOn w:val="Normal"/>
    <w:uiPriority w:val="34"/>
    <w:qFormat/>
    <w:rsid w:val="000470C1"/>
    <w:pPr>
      <w:ind w:left="720"/>
    </w:pPr>
  </w:style>
  <w:style w:type="table" w:styleId="TableGrid">
    <w:name w:val="Table Grid"/>
    <w:basedOn w:val="TableNormal"/>
    <w:rsid w:val="000470C1"/>
    <w:pPr>
      <w:spacing w:line="240" w:lineRule="auto"/>
    </w:pPr>
    <w:rPr>
      <w:rFonts w:ascii="Calibri" w:eastAsia="Calibri"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B3A40"/>
    <w:pPr>
      <w:jc w:val="both"/>
    </w:pPr>
    <w:rPr>
      <w:rFonts w:ascii="Arial" w:hAnsi="Arial" w:cs="Arial"/>
    </w:rPr>
  </w:style>
  <w:style w:type="character" w:customStyle="1" w:styleId="BodyTextChar">
    <w:name w:val="Body Text Char"/>
    <w:basedOn w:val="DefaultParagraphFont"/>
    <w:link w:val="BodyText"/>
    <w:rsid w:val="00BB3A40"/>
    <w:rPr>
      <w:rFonts w:eastAsia="Times New Roman"/>
      <w:lang w:eastAsia="zh-CN"/>
    </w:rPr>
  </w:style>
  <w:style w:type="paragraph" w:customStyle="1" w:styleId="Odlomakpopisa1">
    <w:name w:val="Odlomak popisa1"/>
    <w:basedOn w:val="Normal"/>
    <w:rsid w:val="00BB3A40"/>
    <w:pPr>
      <w:ind w:left="720"/>
    </w:pPr>
  </w:style>
  <w:style w:type="paragraph" w:customStyle="1" w:styleId="Tekstkomentara1">
    <w:name w:val="Tekst komentara1"/>
    <w:basedOn w:val="Normal"/>
    <w:rsid w:val="00BB3A4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Primorsko goranska županija</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Beletić</dc:creator>
  <cp:keywords/>
  <dc:description/>
  <cp:lastModifiedBy>Dana Jovanović Drpić</cp:lastModifiedBy>
  <cp:revision>3</cp:revision>
  <dcterms:created xsi:type="dcterms:W3CDTF">2021-03-17T13:23:00Z</dcterms:created>
  <dcterms:modified xsi:type="dcterms:W3CDTF">2021-03-17T13:54:00Z</dcterms:modified>
</cp:coreProperties>
</file>